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3e35" w14:textId="2243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участках государственного лесного фонда и особо охраняемых природных территориях и норм сбора физическими лицами для собственных нужд лесных ресурсов на территории государственного лесного фонда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13 апреля 2018 года № 20/18. Зарегистрировано Департаментом юстиции Северо-Казахстанской области 27 апреля 2018 года № 4689. Утратило силу решением Северо-Казахстанского областного маслихата от 21 июня 2019 года № 34/8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21.06.2019 </w:t>
      </w:r>
      <w:r>
        <w:rPr>
          <w:rFonts w:ascii="Times New Roman"/>
          <w:b w:val="false"/>
          <w:i w:val="false"/>
          <w:color w:val="ff0000"/>
          <w:sz w:val="28"/>
        </w:rPr>
        <w:t>№ 34/8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лесные пользования на участках государственного лесного фонда и особо охраняемых природных территориях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нормы сбора физическими лицами для собственных нужд дикорастущих плодов, грибов, ягод, лекарственного сырья и иных лесных ресурсов на территории государственного лесного фонда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2017 года № 17/5 "Об утверждении ставок платы за лесные пользования на участках государственного лесного фонда и особо охраняемых природных территориях и норм сбора физическими лицами для собственных нужд лесных ресурсов на территории государственного лесного фонда Северо-Казахстанской области" (зарегистрировано в Реестре государственной регистрации нормативных правовых актов № 4447, опубликовано 28 декабря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"Северо-Казахстанская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областная территориальная инспекция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хозяйства и животного мира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лесного хозяйства и животного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Министерства сельского хозяйства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____________________Е. Жанатаев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апреля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13 апреля 2018 года № 20/18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 и особо охраняемых природных территориях Северо-Казахстанской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1"/>
        <w:gridCol w:w="1252"/>
        <w:gridCol w:w="1600"/>
        <w:gridCol w:w="7157"/>
      </w:tblGrid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лесопользования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вида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 и древесных соков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живицы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 за 1 центнер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живицы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2465,59 тенге за 1 гектар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древесного сока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тенге за 1 центнер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2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древесного сока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1232,80 тенге за 1 гектар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919"/>
        <w:gridCol w:w="640"/>
        <w:gridCol w:w="1751"/>
        <w:gridCol w:w="1476"/>
        <w:gridCol w:w="1751"/>
        <w:gridCol w:w="1477"/>
        <w:gridCol w:w="1752"/>
        <w:gridCol w:w="1478"/>
      </w:tblGrid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7"/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древесно- кустарниковых пород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лесопользования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вида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месячный расчетный показатель за 1 тонну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 месячный расчетный показатель за 1 тонну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месячный расчетный показатель за 1 тонну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месячный расчетный показатель за 1 тонну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месячный расчетный показатель за 1 тонну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месячный расчетный показатель за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Заготовка второстепенных древесных ресурсов </w:t>
            </w:r>
          </w:p>
          <w:bookmarkEnd w:id="28"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29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30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31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32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кустарниковая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33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Вязь, клен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2645"/>
        <w:gridCol w:w="853"/>
        <w:gridCol w:w="7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Побочные лесные пользования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и сбор дикорастущих грибов, плодов и ягод </w:t>
            </w:r>
          </w:p>
          <w:bookmarkEnd w:id="36"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за 1 килограмм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38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тенге за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лекарственных растений и технического сырья 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3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4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4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стебли и побеги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42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4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корневища, клубни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тенге за 1 килограмм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4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тенге за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побочных лесных пользований </w:t>
            </w:r>
          </w:p>
          <w:bookmarkEnd w:id="45"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46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за 1 центнер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4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листья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 за 1 тонну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48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тенге за 1 центнер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4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ставкам земельного налога, исчисляемого в соответствие со статьей 503, Налогового Кодекса Республики Казахстан "О налогах и других обязательных платежах в бюджет" за 1 гектар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5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 и мараловодство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1671,72 тенге за 1 гектар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5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одного улья на участках государственного лесного фонда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1671,72 тенге за 1 улей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52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по группам качественного состояния сенокосных угодий - хорошее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2006,06 тенге за 1 гектар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5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по группам качественного состояния сенокосных угодий - удовлетворительное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1504,55 тенге за 1 гектар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5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по группам качественного состояния сенокосных угодий - плохое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1170,20 тенге за 1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 за 1 голову в год за 1 гектар выпаса</w:t>
            </w:r>
          </w:p>
          <w:bookmarkEnd w:id="55"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  <w:bookmarkEnd w:id="56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2808,48 тенге за 1 голову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  <w:bookmarkEnd w:id="5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2808,48 тенге за 1 голову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  <w:bookmarkEnd w:id="58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1404,24 тенге за 1 голову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  <w:bookmarkEnd w:id="5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2457,42 тенге за 1 голову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  <w:bookmarkEnd w:id="6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702,12 тенге за 1 голову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и особо охраняемых природных территорий для нужд охотничьего хозяйства, научно исследовательских, культурно-оздоровительных, рекреационных, туристских и спортивных целей</w:t>
            </w:r>
          </w:p>
          <w:bookmarkEnd w:id="61"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2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охотничьего хозяйства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тенге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 и культурно-оздоровительных целей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835,86 тенге за 1 гектар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6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туристских и спортивных целей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2118,21 тенге за 1 гектар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6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научно-исследовательских, культурно-оздоровительных, рекреационных, туристских и спортивных целей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месячного расчетного показателя за 1 день пребывания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13 апреля 2018 года № 20/18</w:t>
            </w:r>
          </w:p>
        </w:tc>
      </w:tr>
    </w:tbl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сбора физическими лицами для собственных нужд дикорастущих плодов, грибов, ягод, лекарственного сырья и иных лесных ресурсов на территории государственного лесного фонда Северо-Казахстанской области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2778"/>
        <w:gridCol w:w="6751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7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 и ресурсов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сбора физическими лицами, для собственных нужд на 1 человека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стебли и побеги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корневища, клубни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6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листья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килограмм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