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25072" w14:textId="67250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"Присвоение статусов "специализированная" спортивным школам и "специализированное" отделениям спортивных школ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23 апреля 2018 года № 111. Зарегистрировано Департаментом юстиции Северо-Казахстанской области 4 мая 2018 года № 4707. Утратило силу постановлением акимата Северо-Казахстанской области от 26 февраля 2020 года №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26.02.2020 </w:t>
      </w:r>
      <w:r>
        <w:rPr>
          <w:rFonts w:ascii="Times New Roman"/>
          <w:b w:val="false"/>
          <w:i w:val="false"/>
          <w:color w:val="ff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регламент государственной услуги "Присвоение статусов "специализированная" спортивным школам и "специализированное" отделениям спортивных школ.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физической культуры и спорта акимата Северо-Казахстанской области",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государственном и русском языках в Северо-Казахстанский региональный центр правовой информации-филиал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от 23 апреля 2018 года № 111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"Присвоение статусов "специализированная" спортивным школам и "специализированное" отделениям спортивных школ"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"Присвоение статусов "специализированная" спортивным школам и "специализированное" отделениям спортивных школ" (далее - регламент)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статусов "специализированная" спортивным школам и "специализированное" отделениям спортивных школ",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17 апреля 2015 года № 139 "Об утверждении стандартов государственных услуг в сфере физической культуры и спорта" (зарегистрирован в Реестре государственной регистрации нормативных правовых актов за № 11276).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местным исполнительным органом области в области физической культуры и спорта (далее–услугодатель).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юридическим лицам (далее – услугополучатель) бесплатно.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государственной услуги является копия решения о присвоении статуса "специализированная" спортивным школам, "специализированное" отделениям спортивных школ (далее – копия приказа), либо мотивированный ответ об отказе в оказании государственной услуги в случаях и по основаниям, предусмотренным пунктом 5 настоящего регламента.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предоставления результата оказания государственной услуги: бумажная.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по оказанию государственной услуги является представление услугополучателем (либо уполномоченного представителя) перечня документов необходимых для оказания государственной услуги: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о присвоении статуса "специализированная" спортивным школам: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руководителя спортивной школы и (или) доверенность юридического лица – при обращении представителя спортивной школы (для идентификации);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ходатайство о присвоении статуса "специализированная" спортивной школе, подписанное руководителем спортивной школы с проставленной печатью спортивной школы;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правоустанавливающих документов на спортивный объект (помещение), принадлежащий спортивной школе, или договора аренды спортивного объекта (помещения), в котором занимаются спортом учащиеся спортивной школы;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действующего договора, заключенного между спортивной школой и врачебно-физкультурным диспансером или другими медицинскими организациями, о регулярном прохождении медицинского обследования спортсменов спортивной школы;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справка о штатной численности спортивной школы с указанием количества тренерско-преподавательского состава, о составе спортсменов и тренеров-преподавателей с указанием их фамилии, имени, отчества (при наличии), спортивных званий, спортивных результатов с приложением подтверждающих документов;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копии приказов о присвоении статуса "специализированное" отделениям спортивных школ;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о присвоении статуса "специализированное" отделениям спортивных школ: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руководителя спортивной школы и (или) доверенность юридического лица – при обращении представителя спортивной школы (для идентификации);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ходатайство о присвоении статуса "специализированное" отделениям спортивной школы, подписанное руководителем спортивной школы с проставленной печатью спортивной школы;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правоустанавливающих документов на спортивный объект (помещение), принадлежащий спортивной школе, в котором занимаются спортом учащиеся отделения по виду спорта или договора аренды спортивного объекта (помещения), заключенного спортивной школой, в котором занимаются спортом учащиеся отделения по виду спорта;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действующего договора, заключенного между спортивной школой и врачебно-физкультурным диспансером или другими медицинскими организациями, о регулярном прохождении медицинского обследования учащихся отделения по виду спорта;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списки групп спортивного совершенствования, с указанием фамилии, имени, отчества (при наличии) лиц, занимающихся спортом, утвержденные местным исполнительным органом;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справка о штатной численности спортивной школы с указанием количества тренерско-преподавательского состава, о составе спортсменов и тренеров-преподавателей с указанием их фамилии, имени, отчества (при наличии), спортивных званий, спортивных результатов с приложением подтверждающих документов.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услугополучателем, указанных в настоящем пункте документов услугодателю, подтверждением принятия заявления на бумажном носителе является отметка на его копии о регистрации в канцелярии услугодателя, с указанием даты и времени приема пакета документов.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Основаниями для отказа в оказании государственной услуги являются: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данных и сведений, необходимых для оказания государственной услуги требованиям,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9 июня 2015 года № 209 "Об утверждении Правил присвоения статусов "специализированная" спортивным школам и "специализированное" отделениям спортивных школ" (зарегистрирован в Реестре государственной регистрации нормативных правовых актов за № 11642).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(либо уполномоченный представитель) предоставляет услугодателю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–15 (пятнадцать) минут;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регистрирует документы, выдает копию заявления услугополучателю (либо уполномоченному представителю) с отметкой о регистрации в канцелярии, с указанием даты и времени приема пакета документов и предоставляет документы руководителю услугодателя - 15 (пятнадцать) минут;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рассматривает представленные документы и направляет их ответственному исполнителю услугодателя - 15 (пятнадцать) минут;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проверяет полноту предоставленных документов и подготавливает проект результата государственной услуги - 28 (двадцать восемь) календарных дня.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и (или) документов с истекшим сроком действия, услугодатель отказывает в приеме заявления;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подписывает результат государственной услуги, направляет сотруднику канцелярии - 15 (пятнадцать) минут;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выдает результат государственной услуги - 30 (тридцать) минут.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услугодателем;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регистрация документов;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наложение резолюции руководителем услугодателя;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проекта государственной услуги;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результата государственной услуги;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результата государственной услуги.</w:t>
      </w:r>
    </w:p>
    <w:bookmarkEnd w:id="51"/>
    <w:bookmarkStart w:name="z5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процессе оказания государственной услуги участвуют следующие структурные подразделения (работники) услугодателя: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структурными подразделениями (работниками) с указанием длительности каждой процедуры: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(либо уполномоченный представитель) предоставляет услугодателю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–15 (пятнадцать) минут;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регистрирует документы, выдает копию заявления услугополучателю (либо уполномоченному представителю) с отметкой о регистрации в канцелярии, с указанием даты и времени приема пакета документов и предоставляет документы руководителю услугодателя - 15 (пятнадцать) минут;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рассматривает представленные документы и направляет их ответственному исполнителю услугодателя - 15 (пятнадцать) минут;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проверяет полноту документов и подготавливает проект результата государственной услуги - 28 (двадцать восемь) календарных дня.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и (или) документов с истекшим сроком действия, услугодатель отказывает в приеме заявления;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подписывает результат государственной услуги, направляет сотруднику канцелярии - 15 (пятнадцать) минут;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выдает результат государственной услуги - 30 (тридцать) минут.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через веб - портал "Электронного правительства" и некоммерческим акционерным обществом "Государственная корпорация "Правительство для граждан" не оказывается.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6"/>
    <w:bookmarkStart w:name="z7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 государственной услуги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Комитета по делам спорта и физической культуры Министерства: www.sport.gov.kz в разделе "Государственные услуги".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Информацию о порядке оказания государственной услуги можно получить по телефонам, которые указаны на интернет-ресурсе услугодателя, либо по телефону Единого контакт-центра: 1414, 8 800 080 7777.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регламенту 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услуги "о присвоении статусов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"специализированная" спортивным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школам, "специализированное"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отделениям спортивных школ"</w:t>
            </w:r>
          </w:p>
        </w:tc>
      </w:tr>
    </w:tbl>
    <w:bookmarkStart w:name="z82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Услугодатель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"/>
        <w:gridCol w:w="1866"/>
        <w:gridCol w:w="1835"/>
        <w:gridCol w:w="8185"/>
      </w:tblGrid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1"/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физической культуры и спорта акимата Северо-Казахстанской области"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Абая, 15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пятницу, с 9.00 до 18.30 часов, с перерывом на обед с 13.00 до 14.30 часов, кроме выходных и праздничных дней, в соответствии с трудовым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документов и выдача результата оказания государственной услуги осуществляется в порядке очереди, без предварительной записи и ускоренного обслуживания с 09:00 до 17:30 часов с перерывом на обед с 13:00 до 14:30 часов.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регламенту государственной услуги "о присвоении статусов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"специализированная" спортивным школам, "специализированное"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отделениям спортивных школ"</w:t>
            </w:r>
          </w:p>
        </w:tc>
      </w:tr>
    </w:tbl>
    <w:bookmarkStart w:name="z8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"Присвоение статусов "специализированная" спортивным школам и "специализированное" отделениям спортивных школ" при обращении услугополучателя или его представителя по доверенности к услугодателю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7810500" cy="450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6"/>
    <w:p>
      <w:pPr>
        <w:spacing w:after="0"/>
        <w:ind w:left="0"/>
        <w:jc w:val="both"/>
      </w:pPr>
      <w:r>
        <w:drawing>
          <wp:inline distT="0" distB="0" distL="0" distR="0">
            <wp:extent cx="7734300" cy="185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