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34a2" w14:textId="d863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 мая 2018 года № 118. Зарегистрировано Департаментом юстиции Северо-Казахстанской области 5 мая 2018 года № 4708. Утратило силу постановлением акимата Северо-Казахстанской области от 4 декабря 2018 года №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Республики Казахстан № 11094),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правоотношения, возникшие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2018 года № 118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102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посеянных на пашне и (или) для целей залужения и (или) коренного улучшения сенокосных и пастбищных угодий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(на 1 тонну)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2018 года № 118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974"/>
        <w:gridCol w:w="2028"/>
        <w:gridCol w:w="2028"/>
        <w:gridCol w:w="2029"/>
        <w:gridCol w:w="2029"/>
        <w:gridCol w:w="2029"/>
      </w:tblGrid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"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 сданные на переработку перерабатывающему предприятию (норматив субсидий на 1 тонну, тенге):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Рыжик, соя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7"/>
        <w:gridCol w:w="1762"/>
        <w:gridCol w:w="1988"/>
        <w:gridCol w:w="1989"/>
        <w:gridCol w:w="1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 (норматив субсидий на 1 гектар, тенге):</w:t>
            </w:r>
          </w:p>
          <w:bookmarkEnd w:id="40"/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посеянных на пашне и (или) для целей залужения и (или) коренного улучшения сенокосных и пастбищных угодий</w:t>
            </w:r>
          </w:p>
          <w:bookmarkEnd w:id="41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(на 1 тонну)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2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3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4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5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6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7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8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9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0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1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2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3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4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5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