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52f8" w14:textId="f515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4 июня 2018 года № 21/8. Зарегистрировано Департаментом юстиции Северо-Казахстанской области 19 июня 2018 года № 4770. Утратило силу решением Северо-Казахстанского областного маслихата от 13 декабря 2018 года № 27/8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13.12.2018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 (зарегистрирован в Реестре государственной регистрации нормативных правовых актов за № 3987, опубликован 30 декабря 2016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 дополнительном предоставлении лекарственных средств отдельным категориям граждан при амбулаторном лечении бесплатно";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Дополнительно предоставить лекарственные средства отдельным категориям граждан Северо-Казахстанской области при амбулаторном лечении бесплатно, согласно приложению";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4 июня 2018 года № 21/8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21 декабря 2016 года № 8/5 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Северо-Казахстанской области при амбулаторном лечении бесплатно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690"/>
        <w:gridCol w:w="4374"/>
        <w:gridCol w:w="2351"/>
        <w:gridCol w:w="2736"/>
        <w:gridCol w:w="1267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неходжинские лимфома (С 83.0)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Неходжинские лимфомы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84.1)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