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bf58" w14:textId="26cbf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Молодежного сельского округа и села Молодежное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Северо-Казахстанской области от 18 июня 2018 года № 171 и решение Северо-Казахстанского областного маслихата от 18 июня 2018 года № 21/11. Зарегистрировано Департаментом юстиции Северо-Казахстанской области 28 июня 2018 года № 4787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при акимате Северо-Казахстанской области от 1 июня 2018 года акимат Северо-Казахстанской области ПОСТАНОВИЛ и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сельский округ района Магжана Жумабаева в сельский округ Магжан;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Молодежное Молодежного сельского округа района Магжана Жумабаева на село Жастар.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Коммунальным государственным учреждениям "Управление по развитию языков акимата Северо-Казахстанской области" (далее – Управление) и "Аппарат Северо-Казахстанского областного маслихата" (далее – Аппарат маслихата)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и решения маслихата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акимата и решения маслихата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акимата и решения маслихата на интернет-ресурсе Управления и Аппарата маслихата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заместителя акима области по курируемым вопросам и руководителя Аппарата маслихата.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Жалгасбаев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