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b3d2" w14:textId="739b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04 декабря 2017 года № 477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июля 2018 года № 189. Зарегистрировано Департаментом юстиции Северо-Казахстанской области 24 июля 2018 года № 4866. Утратило силу постановлением акимата Северо-Казахстанской области от 1 апреля 2020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религиозной деятельности" от 04 декабря 2017 года № 477 (опубликовано 28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4434)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 утвержденном указанным постановлением изложить в новой редакции, согласно приложению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 или копию свидетельства либо справки о государственной регистрации (перерегистрации) религиозного объединения - для юридических лиц при обязательном представлении оригинала для сверки;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с приложением копии технического паспорта недвижимости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пункте от услугополучателя, являетя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Содержание каждого действия, входящего в состав процесса оказания государственной услуги, длительность его выполнения: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"Адреса мест оказания государственной услуги размещены на интернет-ресурсе: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регламенте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утвержденном указанным постановлением: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копия-свидетельства либо справка о государственной регистрации (перерегистрации) религиозного объединения с обязательным предоставлением оригинала документа для сверки;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территории, об отсутствии в пределах трехсот метров организаций образования (в случае отсутствия прилегающей к ним территории), за исключением духовных (религиозных) организаций образования;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недвижимости и (или) копии нотариально засвидетельствованного идентификационного документа на земельный участок либо оригиналы документов для сверки;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5), 6) настоящего пункта, предоставляются с датой, указанной не ранее чем за три месяца до подачи заявления.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2)справка-обоснование,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территории; об отсутствии в пределах трехсот метров зданий организаций образования (в случае отсутствия прилегающей к ним территории), за исключением духовных (религиозных) организаций образования;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5) и 6) настоящего пункта, предоставляются с датой, указанной не ранее чем за три месяца до подачи заявления.";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Содержание каждого действия, входящего в состав процесса оказания государственной услуги, длительность его выполнения: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23 (двадцать три) календарных дня;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"Адреса мест оказания государственной услуги размещены на интернет-ресурсе: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регламенте государсвтенной услуги "Выдача решения о строительстве культовых зданий (сооружений), определении их месторасположения", утвержденном указанным постановлением: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Содержание каждого действия, входящего в состав процесса оказания государственной услуги, длительность его выполнения: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"Адреса мест оказания государственной услуги размещены на интернет-ресурсе: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регламенте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утвержденном указанным постановлением: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об отсутствии обременения на объект недвижимости;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помещения; 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"Адреса мест оказания государственной услуги размещены на интернет-ресурсе: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Северо-Казахстанской области" в установленном законодательством Республики Казахстан порядке обеспечить: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курирующим вопросам.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"11" июля 2018года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477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11"/>
    <w:bookmarkStart w:name="z1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"Проведение регистрации и перерегистрации лиц, осуществляющих миссионерскую деятельность" (далее – регламент) разработан в соответствии со стандартом государственной услуги "Проведение регистрации и перерегистрации лиц, осуществляющих миссионерскую деятельность"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часов, с перерывом на обед с 13.00 до 14.30 часов.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– свидетельство о регистрации (перерегистрации) миссионера (далее – результат оказания государственной услуги)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прудусмотренным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лицам (далее – услугополучатель).</w:t>
      </w:r>
    </w:p>
    <w:bookmarkEnd w:id="131"/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(перерегистрацию)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либо справка о государственной регистрации (перерегистрации) и копия устава религиозного объединения, представителем которого является миссионер;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в Республике Казахстан для регистрации (перерегистрации) в качестве миссионера дополнительно представляют следующие документы: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154"/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6"/>
    <w:bookmarkStart w:name="z17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(перерегистрацию) миссионера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устава религиозного объединения, представителем которого является миссионер;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в Республике Казахстан для регистрации (перерегистрации) в качестве миссионера дополнительно представляют следующие документы: 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каждого действия, входящего в состав процесса оказания государственной услуги, длительность его выполнения: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5"/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услогодателя и Единого контакт-центра.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регистрации и перерегистрации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лиц, осуществляющих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миссионерскую деятельность"</w:t>
            </w:r>
          </w:p>
        </w:tc>
      </w:tr>
    </w:tbl>
    <w:bookmarkStart w:name="z20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 (услугодатель)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  <w:bookmarkEnd w:id="1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  <w:bookmarkEnd w:id="1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часов, перерыв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регистрации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перерегистрации лиц,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осуществляющих миссионерскую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деятельность"</w:t>
            </w:r>
          </w:p>
        </w:tc>
      </w:tr>
    </w:tbl>
    <w:bookmarkStart w:name="z21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регистрации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перерегистрации лиц,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осуществляющих миссионерскую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деятельность"</w:t>
            </w:r>
          </w:p>
        </w:tc>
      </w:tr>
    </w:tbl>
    <w:bookmarkStart w:name="z22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