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ac9b" w14:textId="3fda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23 января 2018 года № 21 "Об утверждении нормативов 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июля 2018 года № 201. Зарегистрировано Департаментом юстиции Северо-Казахстанской области 31 июля 2018 года № 4867. Утратило силу постановлением акимата Северо-Казахстанской области от 8 октября 2018 года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08.10.2018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Заместителя Премьер-Министра Республики Казахстан -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Республики Казахстан 17 февраля 2017 года № 14813),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нормативов 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2018 год" от 23 января 2018 года № 21 (опубликовано 30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4557)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е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"16"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января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и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3443"/>
        <w:gridCol w:w="402"/>
        <w:gridCol w:w="2255"/>
        <w:gridCol w:w="2255"/>
        <w:gridCol w:w="3183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  <w:bookmarkEnd w:id="10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  <w:bookmarkEnd w:id="22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1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Содружества Независимых Государств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заготовки молока: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37 500*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22 500*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Сельскохозяйственный кооператив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15 000*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37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от 100 голов, при живой массе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450 килограмм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451 до 500 килограмм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1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550 килограмм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4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551 до 600 килограмм и выше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4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кооперативы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  <w:bookmarkEnd w:id="46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мясного направления родительской/прародительской формы у отечественных и зарубежных племенных хозяйств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 тонн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75 000*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мяса птицы (водоплавающей птицы и бройлер) с фактическим производством от 20 тонн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  <w:bookmarkEnd w:id="51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  <w:bookmarkEnd w:id="56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свиней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58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1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65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8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  <w:bookmarkEnd w:id="70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1 294 020,0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1 148 184,0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7 826 967,0</w:t>
            </w:r>
          </w:p>
        </w:tc>
      </w:tr>
    </w:tbl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*-норматив увеличен на 50%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