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a559" w14:textId="beda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июля 2018 года № 192. Зарегистрировано Департаментом юстиции Северо-Казахстанской области 2 августа 2018 года № 4872. Утратило силу постановлением акимата Северо-Казахстанской области от 9 декабря 2019 года № 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09.12.2019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от 25 января 2017 года № 28 (опубликованный 2 марта 2017 года в Эталонном контрольном банке нормативных правовых актов Республики Казахстан, зарегистрированный в Реестре государственной регистрации нормативных правовых актов № 4055).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энергетики и жилищно-коммунального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"12" июля 2018 года № 192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(далее – регламент) разработан в соответствии со стандартом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(далее –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№ 11015).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(далее - государственная услуга) оказывается местными исполнительными органами районов и города областного значения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Услугодатель отказывает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пунктом 6 настоящего регламента, и (или) документов с истекшим сроком действия услугодатель отказывает в приеме заявления.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– справка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 либо мотивированный ответ об отказе в оказании государственной услуги в случае и по основаниям, предусмотренных пунктом 3 настоящего регламента (далее - результат оказания государственной услуги).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работы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 в соответствии с трудовым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 в порядке электронной очереди, без предварительной записи и ускоренного обслуживания, при желании услугополучателя, возможно "бронирование" электронной очереди посредством портала.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при обращении в Государственную корпорацию является принятие работником Государственной корпорации заявления и перечня документов.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(далее – пакет документов), необходимых для оказания государственной услуги при обращении услугополучателя (либо его представителя по нотариально заверенной доверенности) в Государственную корпорацию: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Стандарту;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с места работы.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 услугополучателя и членов семьи постоянно проживающим с ним, об адресной справке,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по форме, представленной Государственной корпорацией, если иное не предусмотрено законами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необходимых документов услугополучателю выдается расписка о приеме соответствующих документов.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процедур (действий), необходимых для оказания государственной услуги, длительность выполнения: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от работника Государственной корпорации, осуществляет их регистрацию, передает документы руководителю услугодателя для определения ответственного исполнителя – 15 (пятнадцать) минут.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регистрация пакета документов;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– 15 (пятнадцать) минут.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 – 4 (четыре) рабочих дней.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 государственной услуги – 20 (двадцать) минут;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передает результат оказания государственной услуги в Государственную корпорацию – 2 (два) часа.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передача результата оказания государственной услуги в Государственную корпорацию;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процедур (действий), необходимых для оказания государственной услуги: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от Государственной корпорации, осуществляет их регистрацию, передает документы руководителю услугодателя для определения ответственного исполнителя – 15 (пятнадцать) минут.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– 15 (пятнадцать) минут.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 – 4 (четыре) рабочих дней.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 государственной услуги – 20 (двадцать) минут;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передает результат оказания государственной услуги в Государственную корпорацию – 2 (два) часа.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проверяет правильность заполнения заявления и полноту представленного услугополучателем пакета документов – 5 (пять) минут.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6 настоящего регламента, работник Государственной корпорации отказывает в приеме заявления и выдает расписку по форме согласно приложению 3 к Стандарту;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– 5 (пять) минут;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выдает услугополучателю расписку о приеме пакета документов – 5 (пять) минут;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 срок, указанный в расписке о приеме пакета документов, выдает результат оказания государственной услуги услугополучателю – 20 (двадцать) минут.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корпорация обеспечивает хранение результата в течение 1 (одного) месяца, после чего передает их реестром отправки невостребованных документов в уполномоченный орган по форме согласно приложению 2 к Стандарту услугодателю для дальнейшего хранения.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необходимости, прием документов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 – центр 1414, 8 800 080 7777.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мест оказания государственной услуги размещены на интернет-ресурсах: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www.mid.gov.kz;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Государственной корпорации – www.gov4c.kz.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 по вопросам оказания государственной услуги, а также единого контакт-центра по вопросам оказания государственных услуг.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интернет-ресурсе услугодателя: www.mid.gov.kz. Единый контакт-центр по вопросам оказания государственных услуг: 1414.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      </w:r>
          </w:p>
        </w:tc>
      </w:tr>
    </w:tbl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услугодателя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8"/>
        <w:gridCol w:w="1756"/>
        <w:gridCol w:w="1619"/>
        <w:gridCol w:w="6177"/>
      </w:tblGrid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отдела</w:t>
            </w:r>
          </w:p>
          <w:bookmarkEnd w:id="70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Айыртауского района Северо-Казахстанской области"</w:t>
            </w:r>
          </w:p>
          <w:bookmarkEnd w:id="71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 село Саумаколь, улица Шокана Уалиханова, 44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2-29-69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Акжарского района Северо-Казахстанской области"</w:t>
            </w:r>
          </w:p>
          <w:bookmarkEnd w:id="72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район, село Талшик, улица Целинная, 13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2-17-68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Аккайынского района Северо-Казахстанской области"</w:t>
            </w:r>
          </w:p>
          <w:bookmarkEnd w:id="73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район, село Смирново, улица Зеленая, 13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2-20-35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Есильского района Северо-Казахстанской области"</w:t>
            </w:r>
          </w:p>
          <w:bookmarkEnd w:id="74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Явленка, улица Ленина, 10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2-20-53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Жамбылского района Северо-Казахстанской области"</w:t>
            </w:r>
          </w:p>
          <w:bookmarkEnd w:id="75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Пресновка, улица Дружба, 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2-19-91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района Магжана Жумабаева Северо-Казахстанской области"</w:t>
            </w:r>
          </w:p>
          <w:bookmarkEnd w:id="76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Жумабаева, город Булаево, улица Юбилейная, 56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2-28-16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</w:t>
            </w:r>
          </w:p>
          <w:bookmarkEnd w:id="77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район, село Бесколь, улица Институтская, 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2-15-13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Мамлютского района Северо-Казахстанской области"</w:t>
            </w:r>
          </w:p>
          <w:bookmarkEnd w:id="78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район, город Мамлютка, улица Абая Кунанбаева, 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2-26-36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района имени Габита Мусрепова Северо-Казахстанской области"</w:t>
            </w:r>
          </w:p>
          <w:bookmarkEnd w:id="79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Мусрепова, село Новоишимское, улица Ленина, 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2-24-67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Тайыншинского района Северо-Казахстанской области"</w:t>
            </w:r>
          </w:p>
          <w:bookmarkEnd w:id="80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 город Тайынша, улица Конституции Казахстан, 206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2-17-49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</w:t>
            </w:r>
          </w:p>
          <w:bookmarkEnd w:id="81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район, село Тимирязево, улица Шокана Уалиханова, 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2-19-43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Уалихановского района Северо-Казахстанской области"</w:t>
            </w:r>
          </w:p>
          <w:bookmarkEnd w:id="82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Кишкенеколь, улица Гагарина, 85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2-20-85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района Шал акына Северо-Казахстанской области"</w:t>
            </w:r>
          </w:p>
          <w:bookmarkEnd w:id="83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 город Сергеевка, улица Победы, 35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2-74-72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города Петропавловска"</w:t>
            </w:r>
          </w:p>
          <w:bookmarkEnd w:id="84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23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46-18-69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обеденный перерыв с 13.00 -14.30 часов, кроме выходных и праздничных дней в соответствии с трудовым Законодательством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      </w:r>
          </w:p>
        </w:tc>
      </w:tr>
    </w:tbl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8105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