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809f" w14:textId="f888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июля 2018 года № 193. Зарегистрировано Департаментом юстиции Северо-Казахстанской области 2 августа 2018 года № 4874. Утратило силу постановлением акимата Северо-Казахстанской области от 7 февраля 2020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07.02.2020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от 20 января 2017 года № 18 (опубликованный 1 марта 2017 года в Эталонном контрольном банке нормативных правовых актов Республики Казахстан, зарегистрированный в Реестре государственной регистрации нормативных правовых актов № 4054).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энергетики и жилищно-коммунального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"12" июля 2018 года № 193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регламент) разработан в соответствии со стандартом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- государственная услуга) оказывается структурными подразделениями местного исполнительного органа районов и города областного значения, осуществляющих функции в сфере жилищных отношений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государственных услуг осуществляется через: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 (или)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 пунктом 6 настоящего регламента.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лицам: гражданам Республики Казахстан, постоянно проживающим в соответствующем населенном пункте (независимо от срока проживания), нуждающимся в жилище из коммунального жилищного фонда или жилище, арендованном местным исполнительным органом в частном жилищном фонде – услугополучатели.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График работы: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Основаниями для отказа в оказании государственной услуги является: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установление, что услугополучатель, единственное жилище которого признано аварийным в порядке, предусмотренном законодательством Республики Казахстан, обратился вне населенного пункта, в котором жилище было признано аварийным;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установление, что гражданин стал нуждающимся в результате преднамеренного ухудшения своих жилищных условий в течение последних пяти лет путем: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жилого помещения;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находилось, кроме случаев, когда жилище приобретено местным исполнительным органом при неспособности залогодателя – гражданина Республики Казахстан, единственное жилище которого приобреталось по долгосрочным льготным жилищным кредитам, полученным в соответствии с законодательством Республики Казахстан, исполнять обязательства по ипотечному жилищному займу;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разрушения или порчи жилища по его вине;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из жилища, при проживании в котором он не был нуждающимся в жилище из государственного жилищного фонда или жилище, арендованном местным исполнительным органом в частном жилищном фонде;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вселения других лиц, кроме супруга, несовершеннолетних и нетрудоспособных детей, а также нетрудоспособных родителей.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7 настоящего регламента, работник Государственной корпорации выдает расписку об отказе в приеме документов по форме согласно приложению 3 к Стандарту.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обращение услугополучателя и прием соответствующих документов либо электронный запрос.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постановке на учет граждан, нуждающихся в жилище из коммунального жилищного фонда, с указанием согласия на проверку услугодателем о наличии или отсутствия жилища из коммунального жилищного фонда по форме согласно приложению 1 к Стандарту;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заключении (расторжении) брака (до 1 июня 2008 года), о смерти членов семьи (до 13 августа 2007 года), о рождении детей (до 13 августа 2007 года) оригинал представляется для идентификации личности);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соответствующего местного исполнительного органа, если единственное жилище признано аварийным;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услугополучателя, относящегося к социально уязвимым слоям населения (за исключением детей-сирот, детей, оставшихся без попечения родителей, и детей-инвалидов), дополнительно представляются: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доходах за последние двенадцать месяцев перед обращением на каждого члена семьи;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услугополучателя, относящегося к категории государственных служащих, работники бюджетных организаций, военнослужащие, сотрудники специальных государственных органов и лица, занимающие государственные выборные должности, дополнительно представляется: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(службы);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космонавты, космонавты представляют: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их статус, который присваивается Правительством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жилище, в котором проживает семья, не отвечает установленным санитарным и техническим требованиям, либо когда в смежных, неизолированных жилых помещениях проживают две и более семей, либо когда в составе семьи имеются больные, страдающие тяжелыми формами некоторых хронических заболеваний, при которых совместное проживание с ними в одном помещении (квартире) становится невозможным, услугополучатель дополнительно представляет: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соответствующих уполномоченных органов.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заключении (расторжении) брака (до 1 июня 2008 года), о смерти членов семьи (до 13 августа 2007 года), о рождении детей (до 13 августа 2007 года);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справки соответствующего местного исполнительного органа, если единственное жилище признано аварийным;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услугополучателя, относящегося к социально уязвимым слоям населения (за исключением детей-сирот, детей, оставшихся без попечения родителей, и детей-инвалидов), дополнительно представляются: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о доходах за последние двенадцать месяцев перед обращением на каждого члена семьи;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услугополучателя, относящегося к категории государственных служащих, работники бюджетных организаций, военнослужащие, сотрудники специальных государственных органов и лица, занимающие государственные выборные должности, дополнительно представляется: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(службы);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космонавты, космонавты представляют: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подтверждающий их статус, который присваивается Правительством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жилище, в котором проживает семья, не отвечает установленным санитарным и техническим требованиям, либо когда в смежных, неизолированных жилых помещениях проживают две и более семей, либо когда в составе семьи имеются больные, страдающие тяжелыми формами некоторых хронических заболеваний, при которых совместное проживание с ними в одном помещении(квартире) становится невозможным, услугополучатель дополнительно представляет: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справки соответствующих уполномоченных органов.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свидетельства о заключении или расторжении брака (после 1 июня 2008 года), о смерти (после 13 августа 2007 года), о рождении детей (после 13 августа 2007 года), справки о наличии или отсутствии жилища (по Республике Казахстан), принадлежащего им на праве собственности, адресной справки, решение суда о признании других лиц членами семьи услугополучателя, документов, подтверждающих принадлежность услугополучателя к социально уязвимым слоям населения, предоставляются услугодателю на всех членов семьи из соответствующих государственных информационных систем через шлюз "электронного правительства".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корпорации, если иное не предусмотрено законами Республики Казахстан.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документа, удостоверяющего личность (либо его представителя по нотариально заверенной доверенности).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 приложению 2 к Стандарту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процедур (действий), необходимых для оказания государственной услуги, длительность выполнения: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услугополучателя от работника Государственной корпорации либо электронный запрос и передает документы руководителю услугодателя - 15 (пятнадцать) минут.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документов услугополучателя;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представленные документы, налагает визу и определяет ответственного исполнителя – 15 (пятнадцать) минут.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либо подготавливает мотивированный ответ об отказе в оказании государственной услуги – 27 (двадцать семь) календарных дней.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либо мотивированный ответ об отказе в оказании государственной услуги и передает в канцелярию услугодателя - 15 (пятнадцать) минут.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уведомление, либо мотивированный ответ об отказе в оказании государственной услуги работнику Государственной корпорации – 1 (один) календарный день.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результата оказания государственной услуги.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участвующих в процессе оказания государственной услуги: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процедур (действий), необходимых для оказания государственной услуги: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услугополучателя от работника Государственной корпорации либо электронный запрос и передает документы руководителю услугодателя - 15 (пятнадцать) минут;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представленные документы, налагает визу и определяет ответственного исполнителя – 15 (пятнадцать) минут;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либо подготавливает мотивированный ответ об отказе в оказании государственной услуги – 27 (двадцать семь) календарных дней;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либо мотивированный ответ об отказе в оказании государственной услуги и передает в канцелярию услугодателя - 15 (пятнадцать) минут;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уведомление, либо мотивированный ответ об отказе в оказании государственной услуги работнику Государственной корпорации – 1 (один) календарный день.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в Государственной корпорации, длительность обработки запроса услугополучателя: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 принимает документы и проверяет правильность заполнения заявления и полноту пакета представленных документов – 5 (пять) минут.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подпунктом 1 пункта 7 настоящего регламента, и (или)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3 к Стандарту – 15 (пятнадцать) минут;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– 5 (пять) минут;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(далее – ИИС ЦОН) и выдает услугополучателю расписку о приеме пакета документов – 5 (пять) минут;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работник Государственной корпорации подготавливает документы и направляет их услугодателю через курьерскую или иную уполномоченную на это связь – 1 (один) календарный день;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работник Государственной корпорации в срок, указанный в расписке о приеме пакета документов, выдает результат оказания государственной услуги услугополучателю - 20 (двадцать) минут.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 государственной услуги через веб-портал электронного правительства: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услугополучатель осуществляет регистрацию, авторизацию на портале посредством ЭЦП;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услугополучатель производит выбор электронной государственной услуги, заполнение полей электронного запроса и прикрепление пакета документов;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услугополучатель производит подтверждение электронного запроса для оказания электронной государственной услуги посредством ЭЦП;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4 - услугодатель осуществляет обработку (проверку, регистрацию) электронного запроса услугополучателя;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услугодателем соответствия приложенных услугополучателем документов, предусмотренных подпунктом 2 пункта 7 настоящего регламента, и являющихся основанием для оказания услуги;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услугополучатель получает уведомления о статусе электронного запроса и сроке оказания государственной услуги в "личный кабинет" услугополучателя на портале;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услугодатель направляет в "личный кабинет" услугополучателя уведомление либо мотивированный ответ об отказе в оказании государственной услуги в форме электронного документа, подписанного ЭЦП.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 – центр 1414, 8 800 080 7777.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интернет-ресурсах: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www.mid.gov.kz;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 по вопросам оказания государственной услуги, а также единого контакт-центра по вопросам оказания государственных услуг.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услугодателя по вопросам оказания государственной услуги размещены на интернет-ресурсе услугодателя: www.mid.gov.kz. Единый контакт-центр по вопросам оказания государственных услуг: 1414.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</w:tr>
    </w:tbl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1756"/>
        <w:gridCol w:w="1619"/>
        <w:gridCol w:w="6177"/>
      </w:tblGrid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  <w:bookmarkEnd w:id="121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Айыртауского района Северо-Казахстанской области"</w:t>
            </w:r>
          </w:p>
          <w:bookmarkEnd w:id="122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Саумаколь, улица Шокана Уалиханова, 44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2-29-69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Акжарского района Северо-Казахстанской области"</w:t>
            </w:r>
          </w:p>
          <w:bookmarkEnd w:id="123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 село Талшик, улица Целинная, 13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2-17-68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Аккайынского района Северо-Казахстанской области"</w:t>
            </w:r>
          </w:p>
          <w:bookmarkEnd w:id="124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Зеленая, 13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2-20-35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Есильского района Северо-Казахстанской области"</w:t>
            </w:r>
          </w:p>
          <w:bookmarkEnd w:id="125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Жамбылского района Северо-Казахстанской области"</w:t>
            </w:r>
          </w:p>
          <w:bookmarkEnd w:id="126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Дружба, 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2-19-91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Магжана Жумабаева Северо-Казахстанской области"</w:t>
            </w:r>
          </w:p>
          <w:bookmarkEnd w:id="127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Юбилейная, 56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2-28-16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  <w:bookmarkEnd w:id="128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Бесколь, улица Институтская, 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Мамлютского района Северо-Казахстанской области"</w:t>
            </w:r>
          </w:p>
          <w:bookmarkEnd w:id="129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Абая Кунанбаева, 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2-26-36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имени Габита Мусрепова Северо-Казахстанской области"</w:t>
            </w:r>
          </w:p>
          <w:bookmarkEnd w:id="130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Ленина, 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2-24-67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Тайыншинского района Северо-Казахстанской области"</w:t>
            </w:r>
          </w:p>
          <w:bookmarkEnd w:id="131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Казахстан, 206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2-17-49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  <w:bookmarkEnd w:id="132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Шокана Уалиханова, 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2-19-43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Уалихановского района Северо-Казахстанской области"</w:t>
            </w:r>
          </w:p>
          <w:bookmarkEnd w:id="133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Гагарина, 85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2-20-85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района Шал акына Северо-Казахстанской области"</w:t>
            </w:r>
          </w:p>
          <w:bookmarkEnd w:id="134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Победы, 35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2-74-72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города Петропавловска"</w:t>
            </w:r>
          </w:p>
          <w:bookmarkEnd w:id="135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23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46-18-69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</w:tr>
    </w:tbl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При оказании государственной услуги через Государственную корпорацию: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При оказании государственной услуги через портал: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и сокращения: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