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f9f7" w14:textId="6e5f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2018 - 2019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июля 2018 года № 218. Зарегистрировано Департаментом юстиции Северо-Казахстанской области 23 августа 2018 года № 4878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2018 - 2019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31 июля 2018 года № 218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2018 - 2019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2874"/>
        <w:gridCol w:w="2254"/>
        <w:gridCol w:w="2133"/>
        <w:gridCol w:w="283"/>
        <w:gridCol w:w="740"/>
        <w:gridCol w:w="812"/>
        <w:gridCol w:w="1704"/>
        <w:gridCol w:w="1241"/>
      </w:tblGrid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Назва-ние учеб-ных заве-дений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специальности, код специальности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квалификации, код квалификации</w:t>
            </w:r>
          </w:p>
        </w:tc>
        <w:tc>
          <w:tcPr>
            <w:tcW w:w="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обуче-ния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государст-венного образова-тельного заказа, очная форма обучения (количес-тво мест)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в разрезе специаль-ности за учебный год, из средств местного бюджета (тенге)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ба-зе 9 кла- ссов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ба-зе 11 кла-ссов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казенное пред-приятие "Петропав-ловский гуманитар-ный колледж имени Магжана Жума-баева" акимата Северо -Казахстан-ской области Минис-терства образо-вания и науки Респу-блики Казахс-тан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0101000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 со знанием английского языка, 0101033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319126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"Управление образования акимата Северо-Казахстан-ской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0105000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 со знанием английского языка, 0105083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0111000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литературы, 0111013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литературы, 0111023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языка, 0111083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 со знанием английского языка, 0111113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труда, 0111143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образование, 0108000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образования, 0108013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применения), 1305000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1305033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"Колледж искусств- специализированная школа-интернат для одаренных детей музыкально-эстетического профиля"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0404000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концертмейстер, 0404013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ансамбля, 0404023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инструментов, 0404033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дирижирование, 0405000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хормейстер, 0405013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музыки, 0406000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0406013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Пение, 0407000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ансамбля, 0407013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домброй, 0407023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эстрадного пения, 0407033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видам), 0412000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Художник, 0412013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искусство, 0409000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театра, 0409013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искусство, 0408000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танца, 0408023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строительно-экономический колледж" акимата Северо – Казахстанской области Министерства образования и науки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1401000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Техник-строитель, 1401213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1304000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Техник-программист, 1304043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питания, 1226000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Техник-технолог, 1226043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0518000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Экономист-бухгалтер, 0518033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колледж железнодорожного транспорта имени Байкена Ашимова"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0902000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Техник-электрик, 0902033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видам), 0907000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–теплотехник, 0907033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видам), 1108000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Техник-электромеханик, 1108183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транспорте, 1203000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перевозок, 1203093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1304000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программист, 1304043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1402000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1402203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отраслям), 0104000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наименований), 0104013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319126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- технолог (всех наименований), 0104023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0103000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культуры, 0103023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1516000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пожарный, 1516013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профилю), 1517000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1517033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"Гуманитарно-технический колледж" (ГТК)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отраслям), 0513000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Товаровед, 0513063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0518000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(аудитор), 0518023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видам), 1014000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Мехатроник, 1014073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1201000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1201123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1304000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информации, 1304053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устройств, 1304063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видам), 1306000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радиомеханик, 1306103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1401000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Техник-строитель, 1401213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аэродромов, 1410000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строитель, 1410013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"Есильский сельскохозяйственный колледж имени Жалела Кизатова"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видам), 1225000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технолог, 1225113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398863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0518000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(аудитор), 0518023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Агрономия, 1502000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1502033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видам), 1508000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леса, 1508043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1513000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техник, 1513063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хозяйства, 1510000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1510043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"Северо-Казахстанский медицинский колледж"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0301000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Фельдшер, 0301013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442050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здравоохранения акимата Северо- 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дело, 0302000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практики, 0302043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диагностика, 0305000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лаборант, 0305013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"Колледж Северо-Казахстанского университета"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профилю), 0402000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Дизайнер, 0402013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применения), 0510000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Делопроизводитель, 0510023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видам), 0512000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Переводчик, 0512013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9"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