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1f461" w14:textId="8c1f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социально значимых сообщений Северо-Казахстанской области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29 августа 2018 года № 24/5. Зарегистрировано Департаментом юстиции Северо-Казахстанской области 24 сентября 2018 года № 4900.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 Республики Казахстан от 4 июля 2003 года "Об автомобильном транспорте"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социально значимых сообщений Северо-Казахстанской области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Северо-Казахстанского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"Аппарат Северо-Казахстанского областного маслихата"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Северо-Казахстанского областного маслихата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Северо-Казахстанского областного маслихата от 29 августа 2018 года № 24/5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 Северо-Казахстанской области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Северо-Казахстанского областного маслихата от 22.08.2019 </w:t>
      </w:r>
      <w:r>
        <w:rPr>
          <w:rFonts w:ascii="Times New Roman"/>
          <w:b w:val="false"/>
          <w:i w:val="false"/>
          <w:color w:val="ff0000"/>
          <w:sz w:val="28"/>
        </w:rPr>
        <w:t>№ 36/4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решения Северо-Казахстанского областного маслихата от 11.03.2020 </w:t>
      </w:r>
      <w:r>
        <w:rPr>
          <w:rFonts w:ascii="Times New Roman"/>
          <w:b w:val="false"/>
          <w:i w:val="false"/>
          <w:color w:val="ff0000"/>
          <w:sz w:val="28"/>
        </w:rPr>
        <w:t>№ 40/3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Смирново: сообщение "автостанция - средняя школа № 3 - железнодорожный вокзал - средняя школа № 2 - детский сад - центральная районная больница –автостанция"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Межрайонные (междугородные внутриобластные) сообщения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Смирново - город Петропавловск (через село Лесное)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Григорьевка -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Новороссийка -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 - город Петропавловск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Внутрирайонные сообщения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Аксары – село Талшик (с охватом населенных пунктов село Улгули, село Тугуржап)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Горьковское – село Талшик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Алкатерек – село Талшик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Айсары - село Талшик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Кенащи - село Талшик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Киевское - село Талшик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Ащиголь - село Талшик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Межрайонное (междугородное внутриобластное)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 – село Саумалколь – село Имантау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Новоишимское: сообщение "Противотуберкулезный диспансер - микрорайон Черемушки"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Внутрирайонные сообщения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Кырымбет - село Новоишимское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Чернозубовка - село Новоишимское (через село Возвышенка)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Куприяновка - село Новоишимское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Мукур - село Новоишимское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Беспаловка - село Новоишимское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Раисовка - село Новоишимское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Разгульное - село Новоишимское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 - село Новоишимское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 - село Новоишимское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Червонное - село Новоишимское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Привольное - село Новоишимское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Пески - село Новоишимское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Пресновка: сообщение "улица Батырева - улица Муканова - средняя школа № 1 - улица Интернациональная - детский сад "Айнагуль" - центральная районная больница - Противотуберкулезный диспансер"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Межрайонное (междугородное внутриобластное)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Кайранколь - город Петропавловск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Межрайонные (междугородные внутриобластные) сообщения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Долматово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 – село Дубровное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Межрайонные (междугородные внутриобластные) сообщения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Ганькино -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Каракога -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Молодогвардейское - город Петропавловск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 сообщения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Тайынша: сообщение "Товарищество с ограниченной ответственностью "Баско" - автостанция"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Тайынша: сообщение "колледж "Агробизнеса"" - улица Целинная"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Тайынша: сообщение "колледж "Агробизнеса"" - Рабочий поселок"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Внутрирайонные сообщения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Чкалово - город Тайынша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Ильич - село Кирово - село Ясная Поляна - село Вишневка - село Виноградовка - село Мироновка - город Тайынша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Внутрирайонные сообщения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 - село Тимирязево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Жаркен - село Тимирязево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Межрайонное (междугородное внутриобластное)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 - город Петропавловск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Внутрирайонные сообщения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 - село Тельжан - село Мортык - село Коктерек - село Жаскайрат - село Кайрат - село Кулыколь - село Каратал - село Береке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 - село Тельжан - село Мортык - село Тлеусай - село Амангельды - село Каратерек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Межрайонное (междугородное внутриобластное)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 – город Петропавловск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 - город Сергеевка - село Аканбарак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Сергеевка: сообщение "автостанция - центральная районная больница - центральный рынок – автостанция"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Северо-Казахстанского областного маслихата от 29 августа 2018 года № 24/5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Северо-Казахстанского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Северо-Казахстанского областного маслихата от 22 января 2013 года № 12/3 "Об определении перечня социально значимых сообщений по Северо-Казахстанской области" (зарегистрировано в Реестре государственной регистрации нормативных правовых актов № 2191, опубликовано 28 февраля 2013 года в газетах "Солтүстік Қазақстан" и "Северный Казахстан").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Северо-Казахстанского областного маслихата от 2 июля 2013 года № 16/14 "О внесении изменения в решение Северо-Казахстанского областного маслихата от 22 января 2013 года № 12/3 "Об определении перечня социально значимых сообщений по Северо-Казахстанской области" (зарегистрировано в Реестре государственной регистрации нормативных правовых актов № 2321, опубликовано 18 июля 2013 года в газетах "Солтүстік Қазақстан" и "Северный Казахстан").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Северо-Казахстанского областного маслихата от 19 марта 2015 года № 33/4 "О внесении изменений в решение Северо-Казахстанского областного маслихата от 22 января 2013 года № 12/3 "Об определении перечня социально значимых сообщений по Северо-Казахстанской области" (зарегистрировано в Реестре государственной регистрации нормативных правовых актов № 3227, опубликовано 28 апреля 2015 года в газетах "Солтүстік Қазақстан" и "Северный Казахстан").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Северо-Казахстанского областного маслихата от 27 июня 2017 года № 14/17 "О внесении изменения в решение Северо-Казахстанского областного маслихата от 22 января 2013 года № 12/3 "Об определении перечня социально значимых сообщений по Северо-Казахстанской области" (зарегистрировано в Реестре государственной регистрации нормативных правовых актов № 4269, опубликовано 31 июля 2017 года в Эталонном контрольном банке нормативных правовых актов Республики Казахстан в электронном виде).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