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708a6" w14:textId="5a708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средств защиты растений и норм субсидий на 1 единицу (литр, килограмм, грамм, штук) средств защиты растений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13 сентября 2018 года № 263. Зарегистрировано Департаментом юстиции Северо-Казахстанской области 11 октября 2018 года № 4924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растений, утвержденных приказом Министра сельского хозяйства Республики Казахстан от 5 мая 2016 года № 204 "Об утверждении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(зарегистрировано в Реестре государственной регистрации нормативных правовых актов за № 13717),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субсидируемых видов средств защиты растений и нормы субсидий на 1 единицу (литр, килограмм, грамм, штук) средств защиты растений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перечня субсидируемых видов средств защиты растений и норм субсидий на 1 единицу (литр, килограмм, грамм, штук) средств защиты растений на 2018 год" от 16 июля 2018 года № 199 (опубликовано 25 июля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4844).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сельского хозяйства акимата Северо-Казахстанской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государственном и русском языках в Северо-Казахстанский региональный центр правовой информации -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Северо-Казахстанской области от "13" сентября 2018 года № 263 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средств защиты растений и норм субсидий на 1 единицу (литр, килограмм, грамм, штук) средств защиты растений на 2018 год.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6389"/>
        <w:gridCol w:w="279"/>
        <w:gridCol w:w="1994"/>
        <w:gridCol w:w="2715"/>
      </w:tblGrid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вещество по группам гербицидов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стоимость гербицида или аналога (ов), тенге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на 1 литр (килограмм) гербицидов, тенге (35%)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оксим дикамбы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 40%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1951,20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682,92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водный раствор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72% водный раствор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ГРЕЙН ЭКСТРА 2,4-Д, водный раствор 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дихлорфеноксиуксусной кислоты в виде 2-этилгексилового эфира, 600 грамм/литр 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901,25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ГРОЗА 60% концентрат эмульсии 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901,25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300 грамм/литр + флорасулам, 5,35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масляный концентрат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1732,50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грамм/литр + флорасулам, 7,4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суспензионная эмульсия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ДИСКАТОР,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суспензионная эмульсия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500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569,10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569,10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850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ТАУЭРСПРЕЙ, 85%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ЭСТЕРОН,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905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849,10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849,10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849,10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849,10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этилгексиловый эфир клопиралида, 500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2-этилгексиловый эфир 2,4-Д кислоты, 300 грамм/литр + флорасулам, 3,7 грамм/литр 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 суспензионная эмульсия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1172,50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2-этилгексиловый эфир 2,4-Д кислоты, 420 грамм/литр + 2-этилгексиловый эфир дикамбы кислоты, 60 грамм/литр 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564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564 грамм/литр + метсульфурон-метил, 600 грамм/килограмм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 заводская бинарная упаковка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564 грамм/литр + триасульфурон, 750 грамм/килограмм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 заводская бинарная упаковка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720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– АРМОН–Эфир 72%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950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 концентрат коллоидного раствора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диметиламинной соли, 344 грамм/литр + дикамбы кислота в виде диметиламинной соли, 120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водный раствор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797,30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смеси аминных солей, 550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 водный концентрат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грамм/литр + клопиралид, 40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малолетучих эфиров, 500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кислоты, 500 грамм/литр в виде диметиламинной, калиевой и натриевой солей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 водорастворимый концентрат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1114,05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грамм/килограмм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196429,00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68750,15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196429,00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68750,15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ЛАНС, водный раствор 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6529,25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грамм/килограмм + флорасулам, 150 грамм/килограмм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50639,00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17723,65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 - калийная соль, 12, 5%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 37% водный раствор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48% водный раствор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1079,05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водорастворимый концентрат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1079,05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 - п - метил, 108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240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240,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ФОРТЕ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36% водный раствор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водный раствор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водный раствор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48% водный раствор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48% водный раствор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 водный раствор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 водный раствор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500 водный раствор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867,65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ГРАНД ЭКСТРА 540, водный раствор 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 водный раствор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ЭКСТРА 54% водный раствор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водный раствор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 водный раствор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 водный раствор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540 водный раствор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МАКС водный раствор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 водный раствор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 водный раствор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кислота в виде калийной соли, 540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СПРУТ ЭКСТРА водный раствор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кислота в виде калийной соли, 600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 водный раствор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глифосат в виде изопропиламинной и калийной солей, 540 грамм/литр 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 водорастворимый концентрат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глифосат в виде калийной соли, 500 грамм/литр 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ТАЧДАУН 500 водный раствор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2508,80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УРАГАН ФОРТЕ 500, водный раствор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2508,80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глифосат в виде калийной соли, 450 грамм/литр 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МАКС ПЛЮС водный раствор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грамм/килограмм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 75%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1314,25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грамм/килограмм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 75 %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грамм/килограмм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кислота в виде калиевой соли, 480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 водный раствор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815,85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кислота в виде изопропиламинной соли, 360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водный раствор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 15% водный раствор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дикамба кислоты, 360 грамм/литр + хлорсульфурон кислоты, 22,2 грамм/литр 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 водный раствор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грамм/литр + 2, 4 Д, 357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 водный раствор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 водный раствор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 водный раствор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дикамбы кислота в виде диметиламинной соли, 480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МОНОМАКС, водный раствор 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грамм/килограмм + метсульфурон - метил, 28 грамм/килограмм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грамм/килограмм + триасульфурон, 41 грамм/килограмм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5973,10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ФОРТЕ 200 водный раствор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 72%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357 грамм/литр + дикамба, 124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 водный раствор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860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 водный раствор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в виде диметиламинной соли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М-4Х 750, 75 % водорастворимый концентрат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грамм/литр + имазапир, 15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–Лайтнинг 4,8 % водорастворимый концентрат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3902,50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4,8 % водорастворимый концентрат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3902,50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4% водный раствор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2005,15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водная суспензия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2005,15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 4% водный раствор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2005,15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 водорастворимые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8452,50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 10% водный концентрат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водорастворимый концентрат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10% водный концентрат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 водный концентрат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 10 % водный концентрат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грамм/килограмм + хлоримурон - этил, 150 грамм/килограмм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натрий, 11, 3 грамм/килограмм + тиенкарбазон-метил, 22, 5 грамм/килограмм + мефенпир - диэтил (антидот), 135 грамм/килограмм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натрий, 25 грамм/литр + амидосульфурон, 100 грамм/литр + мефенпир - диэтил (антидот), 250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 масляная дисперсия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19764,00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6917,40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грамм/литр + галоксифоп - п - метил, 80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КВИКСТЕП, мас.концентрат эмульсии 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4385,50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4385,50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2948,75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2948,75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2948,75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 - пропаргил 240 грамм/литр + клоквинтоцет - мексил (антидот), 60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4166,75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4166,75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4166,75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 эмульсия масляно-водная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4166,75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грамм/литр + клоквинтоцет - мексил (антидот), 20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1524,25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1524,25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 8%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1524,25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грамм/литр + флуроксипир, 15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 концентрат коллоидного раствора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 водный раствор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ТАТРЕЛ водный раствор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 водный раствор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грамм/килограмм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 водорастворимые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водорастворимые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мезотрион, 75 грамм/литр + никосульфурон, 30 грамм/литр 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 масляная дисперсия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грамм/литр + измазамокс, 25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концентрат суспензии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4125,10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40% концентрат суспензии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4125,10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ПРИМА, 96% концентрат эмульсии (по рапсу срок регистрации закончен)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2197,30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 концентрат коллоидного раствора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3440,50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 СУПЕР, концентрат наноэмульсии 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4226,25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 концентрат суспензии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3250,10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ЛИНКОР, концентрат суспензии 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3250,10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ПРОЛАЙН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3250,10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грамм/килограмм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 70%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 70% смачивающийся порошок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ЛАЗУРИТ, смачивающийся порошок 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РЕНДОР, 70% смачивающийся порошок (срок регистрации на картофеле закончен)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грамм/килограмм + трибенурон - метил, 625 грамм/килограмм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25921,00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грамм/килограмм + трибенурон - метил, 450 грамм/килограмм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24794,00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грамм/килограмм + трибенурон - метил, 261 грамм/килограмм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грамм/килограмм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АРБАЛЕТ 60% смачивающийся порошок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 60%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 60%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 смачивающийся порошок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ЛАРЕН ПРО, водно-диспергируемые гранулы 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 смачивающийся порошок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МЕЦЦО, 60% водно-диспергируемые гранулы 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МОНИТОР, водно-диспергируемые гранулы 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60% смачивающийся порошок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60 %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500 грамм/литр + клопиралид, 100 грамм/литр 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350 грамм/литр + пиклорам, 150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водорастворимый концентрат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2661,75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грамм/килограмм + тифенсульфурон - метил, 150 грамм/килограмм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39445,00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грамм/килограмм + тифенсульфурон - метил, 125 грамм/килограмм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30238,00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10583,30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 240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24%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 33%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33%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35%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 масляная дисперсия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грамм/литр + клоквинтоцет - мексил (антидот), 90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МЕРИТ 45, масляная дисперсия 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претилахлор, 300 грамм/литр + пирибензоксим, 20 грамм/литр 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4169,90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 суспензионный концентрат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1227,10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 50% суспензионный концентрат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1227,10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 смачивающийся порошок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25663,40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8982,19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1915,90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грамм/килограмм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36064,00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грамм/килограмм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 водный раствор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 сухая текучая суспензия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грамм/килограмм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64239,00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грамм/литр + тербутилазин 187, 5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 концентрат суспензии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1465,10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концентрат эмульсии 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 680 грамм/килограмм + метсульфурон - метил 70 грамм/килограмм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сухая текучая суспензия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38755,00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13564,25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ДУО,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38755,00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13564,25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грамм/килограмм + метсульфурон - метила, 164 грамм/килограмм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115276,00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40346,60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грамм/килограмм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сухая текучая суспензия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261 грамм/килограмм + метсульфурон - метил, 391 грамм/килограмм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ТРИМЕКС ПЛЮС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375 грамм/килограмм + тифенсульфурон - метил, 375 грамм/килограмм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30625,00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грамм/килограмм + флорасулам, 187 грамм/килограмм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29302,00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29302,00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грамм/килограмм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 сухая текучая суспензия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 75%,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75% сухая текучая суспензия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МОСКИТ, водно-диспергируемые гранулы 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 75%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 сухая текучая суспензия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феноксапро - п - этил, 100 грамм/литр + клоквинтосет - мексил (антидот), 27 грамм/литр 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феноксапрон - п - этил, 69 грамм/литр + мефенпир - диэтил (антидот), 75 грамм/литр 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 эмульсия масляно-водная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1789,20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7,5% эмульсия масляно-водная.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1789,20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феноксапроп - п - этил, 140 грамм/литр + клодинафоп - прапаргил, 90 грамм/литр + клоквинтоцет - мексил, 72 грамм/литр 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Скаут эмульсия масляно-водная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феноксапроп - п - этил, 100 грамм/литр + мефенпир - диэтил (антидот), 27 грамм/литр 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1708,35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 10%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1708,35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феноксапроп-п-этил, 100 грамм/литр + фенхлоразол-этил (антидот), 27 грамм/литр 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30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 10 %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феноксапроп-п-этил, 100 грамм/литр + фенхлоразол-этил (антидот), 50 грамм/литр 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 10%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 эмульсия масляно-водная.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ОРЕОЛ 12%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грамм/литр + мефенпир - диэтил (антидот), 33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2840,25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феноксапроп-п-этил, 120 грамм/литр + фенклоразол-этил (антидот), 60 грамм/литр 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12 %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клохинтоцет-мексил (антидот), 47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клодинафоп - пропаргил, 90 грамм/литр + клоквинтоцет - мексил (антидот), 60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40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50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эмульсия масляно-водная.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фенклоразол - этил (антидот), 35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клоквинтосет - мексил (антидот), 34,5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 эмульсия масляно-водная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грамм/литр + клоквинтосет-мексил (антидот), 40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ЭКСТРА, концентрат эмульсии 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нафталевый ангидрид (антидот), 125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ГРАССЕР эмульсия масляно-водная.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грамм/литр + клодинафоп - пропаргил, 24 грамм/литр + мефенпир - диэтил (антидот), 30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 микроэмульсия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3669,75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грамм/литр + клодинафоп - пропагил, 45 грамм/литр + клоквинтосет - мексил (антидот), 34,5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КЛОДИМЕКС ПЛЮС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2594,20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ЭКСТРА, 13,5% концентрат эмульсии 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2594,20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60 грамм/литр + клоквинтосет-мексил (антидот), 60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3517,50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грамм/литр + клодинафоп - пропаргил, 60 грамм/литр + клоквинтосет - мексил (антидот), 40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микрокапсулированная эмульсия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3822,35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 - п - бутил 150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2047,50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грамм/килограмм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70%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4000,85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3224,55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31,5 грамм/литр + йодосульфурон-метил-натрий, 1,0 грамм/литр + тиенкарбазон-метил, 10 грамм/литр + ципросульфид (антидот), 15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МАЙСТЕР ПАУЭР, масляная дисперсия 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 4 %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4 %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масляный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МИУРА, концентрат эмульсии 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2474,15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250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ЗАЛП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5589,50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грамм/литр + имазамокс, 38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 масляная дисперсия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масляный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2586,50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ПИРАМИН-ТУРБО, 52% концентрат суспензии 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2509,15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 + малолетучие эфиры 2, 4 - Д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 40%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569,10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грамм/килограмм + метсульфурон - метил, 333 грамм/килограмм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74738,00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26158,30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 10 %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грамм/килограмм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 смачивающийся порошок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грамм/литр + фенмедифам, 90 грамм/литр + десмедифам, 70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 масляный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750 грамм/килограмм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254702,00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89145,70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кислоты в виде сложного эфира, 510 грамм/литр + флуроксипир, 90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кислоты в виде сложного эфира, 410 грамм/литр + флорасулам, 5 грамм/литр + флуроксопир 50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2168,25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флорасулам, 200 грамм/килограмм + трибенурон - метил, 410 грамм/килограмм + тифенсульфурон - метил, 140 грамм/килограмм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670 грамм/килограмм + тифенсульфурон - метил, 80 грамм/килограмм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30257,50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 - п - тефурил, 120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грамм/литр + флорасулам, 7,4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 - п - этил 90 грамм/литр + клодинафоп - пропаргил 90 грамм/литр + мефенпир - диэтил (антидот), 44 грамм/литр 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кислоты, 500 грамм/литр + дикват, 35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водный раствор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1065,75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кислота, 720 грамм/килограмм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РАУНДАП ПАУЭР, водно-диспергируемые гранулы 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суспензионный концентрат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960 грамм/килограмм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водорастворимые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клодинофоп - пропаргил, 240 грамм/литр + клоквинтоцет - мексил (антидот) 60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4166,75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аммонийная соль глифосата, 888 грамм/килограмм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РИДОВЕР ЭКСТРА, водорастворимые гранулы 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35 грамм/литр + квинмерак, 250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концентрат суспензии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12814,00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4484,90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2,4-Д кислоты в виде сложного эфира, 500 грамм/литр + бромоксинил, 100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770 грамм/килограмм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 77%, водно-диспергируемые гранулы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3762,77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1316,97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клоквинтоцет-мексил (антидот), 30 грамм/литр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Ботакан, 10% концентрат эмульсии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4878,77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