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3220" w14:textId="2c13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сентября 2018 года № 264. Зарегистрировано Департаментом юстиции Северо-Казахстанской области 12 октября 2018 года № 4925. Утратило силу постановлением акимата Северо-Казахстанской области от 11 апреля 2019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11.04.2019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 Казахстанской области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от 1 ноября 2017 года № 437 (опубликовано 30 ноября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4370).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Северо-Казахстанской области от "13" сентября 2018 года № 264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Регламент) разработан на основании стандарта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№ 11284).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Государственная услуга) оказывается местным исполнительным органом Северо-Казахстанской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–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уведомление на бумажном носителе с решением о назначении/неназначении субсидии, подписанное уполномоченным лицом услугодателя, по формам, согласно приложения 1 и 2 к Стандарту или мотивированный отказ по основаниям, указанным в пункте 8 настоящего Регламента.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выходных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 в порядке электронной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оказания государственной услуги при обращении услугополучателя (либо его представителя: для юридического лица по документу, подтверждающему полномочия; для физического лица по нотариально заверенной доверенности):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на получение субсидий по форме согласно приложению 3 к Стандарту;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отчетов предприятия в органы статистики о производстве и отгрузке продуктов глубокой переработки с отметкой органа статистики о принятии документа или копии документов, заверенные печатью (при наличии) предприятия, подтверждающих производство продуктов глубокой переработки (складских накладных о приемке продукции на склад, бухгалтерского баланса с отражением прихода данной продукции);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об эффективности реализации бюджетной программы по форме согласно приложению 4 к Стандарту;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первичной подаче услугополучателем документов или изменении банковских реквизитов, персональных данных или данных юридического лица прилагаются документы, предусмотренные подпунктами 1) и 2) пункта 189 Правил исполнения бюджета и его кассового обслуживания,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регистрации юридического лица, о начале деятельности в качестве индивидуального предпринимателя работник Государственной корпорации получает из соответствующих государственных информационных сиситем через шлюз "электронного правительства".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услугополучателя документов, которые могут быть получены из информационных систем не допускается.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сдаче услугополучателем всех необходимых документов в Государственную корпорацию услугополучателю выдается расписка о приеме соответствующих документов.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доверенности, юридическому лицу – по документу, подтверждающему полномочия).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истечение одного месяца, по запросу Государственной корпорации услугодатель в течение рабочего дня направляет готовые документы в Государственную корпорацию для выдачи услугополучателю.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пунктом 6 настоящего регламента, и (или) документов с истекшим сроком действия работник Государственной корпорации отказывает в приеме заявления и выдает расписку об отказе в приеме заявления по форме, согласно приложению 5 к Стандарту.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оказании государственной услуги осуществляется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Содержание каждого действия, входящего в состав процесса оказания государственной услуги, длительность его выполнения: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 и регистрирует заявление на получение субсидий затрат перерабатывающих предприятий на закуп сельскохозяйственной продукции для производства продуктов ее глубокой переработки (далее заявление) и передает пакет документов на рассмотрение руководителю услугодателя для наложения резолюции – 20 (двадцать) минут;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резолюцию и направляет пакет документов ответственному исполнителю – 30 (тридцать) минут;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пакет документов услугополучателя на соответствие требованиям пункта 6 настоящего Регламента, подготавливает уведомление с решением о назначении/неназначении субсидии по формам (далее – уведомление), согласно приложениям 1 и 2 к Стандарту или мотивированный отказ по основаниям, указанным в пункте 8 настоящего Регламента, подписывает результат государственной услуги и направляет его в канцелярию – 3 (три) рабочих дня;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регистрирует уведомление и направляет в Государственную корпорацию – 20 (двадцать) минут.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регистрация заявления с пакетом документов;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 на соответствие требованиям;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в Государственную корпорацию.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структурных подразделений (работников) услугодателя в процессе государственной услуги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 и регистрирует заявление – 20 (двадцать)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резолюцию и направляет пакет документов ответственному исполнителю – 30 (тридцать)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пакет документов услугополучателя на соответствие требованиям пункта 6 настоящего Регламента, подготавливает уведомление с решением о назначении/неназначении субсидии по формам, согласно приложениям 1 и 2 к Стандарту (далее – уведомление), подписывает результат государственной услуги и направляет его в канцелярию – 3 (три) рабочих дня;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регистрирует уведомление и направляет в Государственную корпорацию – 20 (двадцать) минут.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Содержание каждого действия, входящего в состав оказания государственной услуги, длительность его выполнения: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осуществляет проверку полноты представленных услугополучателем документов – 5 (пять) минут;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пунктом 9 Стандарта, и (или) документов с истекшим сроком действия работник Государственной корпорации отказывает в приеме заявления и выдает расписку об отказе в приеме заявления по форме, согласно приложению 5 к Стандарту;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соблюдении правильности и полноты заполнения заявления и предоставления полного пакета документов работник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(далее – ИИС ЦОН) – 5 (пять) минут.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законодательством Республики Казахстан – 5 (пять) минуты;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идентифицирует личность услугополучателя, вносит соответствующую информацию об услугополучателе и список данных документов в ИИС ЦОН, выдает услугополучателю расписку о приеме соответствующих документов – 3 (три) минуты;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5 (пять) минут;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с момента сдачи пакета документов в Государственную корпорацию – 5 (пять) рабочих дней.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– 5 (пять) минут.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имеющее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1538"/>
        <w:gridCol w:w="8878"/>
      </w:tblGrid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57В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 с перерывом на обед с 13-00 до 14-30 часов, кроме выходных и праздничных дней, согласно трудовому законодательству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"Субсидирование затрат перерабатывающих предприятий на закуп сельскохозяйственной продукции для производства ее глубокой переработки" через Государственную корпорацию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4041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