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72d" w14:textId="88c2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21 ноября 2017 года № 460 "Об утверждении перечня объектов, уязвимых в террористическом отношении, расположенных на территории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ноября 2018 года № 317. Зарегистрировано Департаментом юстиции Северо-Казахстанской области 27 ноября 2018 года № 4995. Утратило силу постановлением акимата Северо-Казахстанской области от 27 февраля 2020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объектов, уязвимых в террористическом отношении, расположенных на территории Северо-Казахстанской области" от 21 ноября 2017 года № 460 (опубликовано 12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4414)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объектов, уязвимых в террористическом отношении, расположенных на территории Северо-Казахстанской области, утвержденный указанным постановлением, изложить в новой редакции согласно приложению к настоящему постановлению (для служебного пользования).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коммунального государственного учреждения "Аппарат акима Северо-Казахстанской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внутренних дел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Билялов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ноября 2018 года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национальной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Северо-Казахстанской области"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Акшаев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ноября 2018 года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