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098e" w14:textId="c1c0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декабря 2018 года № 337. Зарегистрировано Департаментом юстиции Северо-Казахстанской области 7 декабря 2018 года № 5042. Утратило силу постановлением акимата Северо-Казахстанской области от 11 ноября 2019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11.11.2019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"Назначение жилищной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2018 года № 337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жилищной помощи"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"Назначение жилищной помощи" (далее – регламент государственной услуги) разработан в соответствии со стандартом государственной услуги "Назначение жилищной помощи" (далее – стандарт государственной услуги),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под № 11015).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"Назначение жилищной помощи" (далее – государственная услуга) оказывается местными исполнительными органами районов и города областного значения (далее – услугодатель),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постоянной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уведомление о назначении жилищной помощи (далее – уведомление) либо мотивированный ответ об отказе в оказании государственной услуги в случаях и по основаниям, предусмотренным пунктом 5 настоящего регламента государственной услуги.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подача услугополучателем (либо его представителем по нотариально заверенной доверенности) заявления по форме согласно приложению 1 к стандарту государственной услуги либо запрос в форме электронного документа, удостоверенный электронной цифровой подписью (далее – ЭЦП) услугополучателя.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заявителя (оригинал представляется для идентификации личности услугополучателя);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квитанция-счет за услуги телекоммуникаций или копия договора на оказание услуг связи;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справки о регистрации в качестве безработного лица;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квитанции-счета за услуги телекоммуникаций или копии договора на оказание услуг связи;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адресную справку с места жительства на заявителя, справку об отсутствии (наличии) недвижимого имущества, справку о пенсионных отчислениях уполномоченный орган и/или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приложению 2 к стандарту государственной услуги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на основании установления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Государственной корпорацией или через портал, осуществляет их регистрацию, делает отметку о получении документов в реестре передаваемых документов – 20 (двадцать) минут.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 – 2 (два) часа;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 – 1 (один) рабочий день;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 – 3 (три) рабочих дня;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– 1 (один) рабочий день;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результат оказания государственной услуги в Государственную корпорацию или в "личный кабинет" услугополучателя в форме электронного документа, подписанного ЭЦП руководителя услугодателя – 20 (двадцать) минут.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 Государственную корпорацию или в "личный кабинет" услугополучателя результата оказания государственной услуги.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представленные Государственной корпорацией или через портал, осуществляет их регистрацию, делает отметку о получении документов в реестре передаваемых документов – 20 (двадцать) минут.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руководителю услугодателя для определения ответственного исполнителя и наложения соответствующей визы – 2 (два) часа;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визу, передает для исполнения ответственному исполнителю услугодателя – 1 (один) рабочий день;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представленные документы, подготавливает проект результата оказания государственной услуги, передает руководителю услугодателя – 3 (три) рабочих дня;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– 1 (один) рабочий день;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результат оказания государственной услуги в Государственную корпорацию или в "личный кабинет" услугополучателя в форме электронного документа, подписанного ЭЦП руководителя услугодателя – 20 (двадцать) минут.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проверяет правильность заполнения заявлений и полноту представленных документов – 5 (пять) минут;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пунктом 5 настоящего регламента государственной услуги, и (или) документов с истекшим сроком действия, сотрудником Государственной корпорации выдается расписка об отказе в приеме документов по форме согласно приложению 3 к стандарту государственной услуги;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Казахстан, и выдает услугополучателю расписку о приеме соответствующих документов – 15 (пятнадцать) минут;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подготавливает документы и направляет их услугодателю через курьерскую или иную уполномоченную на это связь – 1 (один) рабочий день;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направления в Государственную корпорацию – 6 (шесть) рабочих дней;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20 (двадцать) минут.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через портал в "личном кабинете" услугополучателя.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 по вопросам оказания государственной услуги, а также единого контакт-центра по вопросам оказания государственных услуг.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справочных служб услугодателя по вопросам оказания государственной услуги размещены на интернет-ресурсе услугодателя: www.mid.gov.kz.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1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570"/>
        <w:gridCol w:w="4806"/>
        <w:gridCol w:w="4176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Айыртауского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 Северо-Казахстанская область, Айыртауский район, село Саумалколь, улица Шокана Уалиханова, 42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(71533)-2-13-62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Акжарского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150200, Северо-Казахстанская область, Акжарский район, село Талшик, улица Целинная, 13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(71546)-2-14-49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Аккайынского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150300, Северо-Казахстанская область, Аккайынский район, село Смирново, улица 9 Мая, 67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(71532)-2-12-65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Есильского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150500, Северо-Казахстанская область, Есильский район, село Явленка, улица Ленина, 20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(71543)-2-19-99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Жамбылского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150600, Северо-Казахстанская область, Жамбылский район, село Пресновка, улица Дружбы, 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(71544)-2-13-38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района Магжана Жумабаева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150800, Северо-Казахстанская область, район Магжана Жумабаева, город Булаево, улица Киреева, 15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(71531)-2-19-22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занятости и социальных программ"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150700, Северо-Казахстанская область, Кызылжарский район, село Бесколь, улица Гагарина, 6 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(71538)-2-16-50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(7152)-50-06-17</w:t>
            </w:r>
          </w:p>
          <w:bookmarkEnd w:id="110"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Мамлютского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150900, Северо-Казахстанская область, Мамлютский район, город Мамлютка, улица Гуденко, 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(71541)-2-13-75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района имени Габита Мусрепова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150400, Северо-Казахстанская область, район имени Габита Мусрепова, село Новоишимское, улица Школьная, 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(71535)-2-24-17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Тайыншинского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151000, Северо-Казахстанская область, Тайыншинский район, город Тайынша, переулок Центральный, 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(71536)-2-10-22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Тимирязевского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151100, Северо-Казахстанская область, Тимирязевский район, село Тимирязево, улица Шокана Уалиханова, 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(71537)-2-16-49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Уалихановского района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151200, Северо-Казахстанская область, Уалихановский район, село Кишкенеколь, улица Уалиханова, 82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(71542)-2-19-43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района Шал акына Северо-Казахстанской области"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151300, Северо-Казахстанская область, район Шал акына, город Сергеевка, улица Ибраева, 50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(71534)-2-16-91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города Петропавловска"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150008, Северо-Казахстанская область, город Петропавловск, улица Театральная, 36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(7152)-53-07-84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1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 при оказании государственной услуги через Государственную корпорацию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жилищной помощи"</w:t>
            </w:r>
          </w:p>
        </w:tc>
      </w:tr>
    </w:tbl>
    <w:bookmarkStart w:name="z13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 при оказании государственной услуги через портал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2018 года № 337</w:t>
            </w:r>
          </w:p>
        </w:tc>
      </w:tr>
    </w:tbl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"Назначение жилищной помощи" от 26 мая 2016 года № 182 (опубликовано 13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3800).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26 мая 2016 года № 182 "Об утверждении регламента государственной услуги "Назначение жилищной помощи" от 26 октября 2016 года № 410 (опубликовано 24 ноября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3931).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дополнений в постановление акимата Северо-Казахстанской области от 26 мая 2016 года № 182 "Об утверждении регламента государственной услуги "Назначение жилищной помощи" от 25 января 2017 года № 23 (опубликовано 6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4066).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и дополнений в постановление акимата Северо-Казахстанской области от 26 мая 2016 года № 182 "Об утверждении регламента государственной услуги "Назначение жилищной помощи" от 10 октября 2017 года № 408 (опубликовано 7 ноября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4352).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