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7a5a" w14:textId="eff7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административно-территориального устройства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Северо-Казахстанской области от 13 декабря 2018 года № 360 и решение Северо-Казахстанского областного маслихата от 13 декабря 2018 года № 27/7. Зарегистрировано Департаментом юстиции Северо-Казахстанской области 19 декабря 2018 года № 5085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декабря 1993 года "Об административно-территориальном устройстве Республики Казахстан", с учетом мнения населения соответствующей территории, на основании заключения областной ономастической комиссии от 26 ноября 2018 года, по представлению местных представительных и исполнительных органов района Магжана Жумабаева, акимат Северо-Казахстанской области ПОСТАНОВЛЯЕТ и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Фурмановский сельский округ района Магжана Жумабаева на сельский округ Бәйтерек района Магжана Жумабаева;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района Магжана Жумабаева на сельский округ Аққайың района Магжана Жумабаева;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Надеждинский сельский округ района Магжана Жумабаева на сельский округ Ноғайбай би района Магжана Жумабаева;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Советский сельский округ района Магжана Жумабаева на сельский округ Алтын дән района Магжана Жумабаева;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Хлеборобное Авангардского сельского округа района Магжана Жумабаева на село Достық Авангардского сельского округа района Магжана Жумабаева;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Новый Быт Фурмановского сельского округа района Магжана Жумабаева на село Береке сельского округа Бәйтерек района Магжана Жумабаева.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Коммунальным государственным учреждениям "Управление по развитию языков акимата Северо-Казахстанской области" и "Аппарат Северо-Казахстанского областного маслихата" (далее – Аппарат маслихата) в установленном законодательством Республики Казахстан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акимата и решения маслихата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постановления акимата и решения маслихата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постановления акимата и решения маслихата на интернет-ресурсе акимата Северо-Казахстанской области и Аппарата маслихата после его официального опубликования.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акимата и решения маслихата возложить на заместителя акима области по курируемым вопросам и руководителя Аппарата маслихата.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и решение маслихата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Мантариди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