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687e" w14:textId="23c6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областного бюджета Северо-Казахстанской области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13 декабря 2018 года № 27/1. Зарегистрировано Департаментом юстиции Северо-Казахстанской области 20 декабря 2018 года № 5088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областной бюджет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194 776 244,4 тысячи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15 595 455,4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1 290 449,2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1 074,5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177 889 265,3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193 188 064,9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-3 063 625,1 тысячи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10 394 685,4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13 458 310,5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1 105 007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1 105 007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3 546 797,6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-3 546 797,6 тысячи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8 961 996,3 тысячи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12 830 867,1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322 073,2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Северо-Казахстанского областного маслихата от 04.10.2019 </w:t>
      </w:r>
      <w:r>
        <w:rPr>
          <w:rFonts w:ascii="Times New Roman"/>
          <w:b w:val="false"/>
          <w:i w:val="false"/>
          <w:color w:val="00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Северо-Казахстанского областного маслихата от 11.11.2019 </w:t>
      </w:r>
      <w:r>
        <w:rPr>
          <w:rFonts w:ascii="Times New Roman"/>
          <w:b w:val="false"/>
          <w:i w:val="false"/>
          <w:color w:val="00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областного бюджета на 2019 год формируются в соответствии с Бюджетным кодексом Республики Казахстан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по нормативам распределения доходов, установленным областным маслихатом;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лесные пользования;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эмиссии в окружающую среду.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распределение общей суммы поступлений от налогов в областной бюджет из бюджетов районов и города Петропавловска в следующих размерах: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Петропавловск - 100 процентов;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 - 16 процентов.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2019 год распределение общей суммы поступлений от налогов в бюджеты районов, города Петропавловска: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 - 84 процентов, город Петропавловск – 100 процентов.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областного бюджета формируются за счет следующих неналоговых поступлений: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аренды имущества областной коммунальной собственности;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областного бюджета;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областного бюджета.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поступления областного бюджета формируются за счет поступлений от погашения бюджетных кредитов, выданных из государственного бюджета.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бюджетные субвенции, передаваемые из областного бюджета бюджетам районов на 2019 год 37 326 517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Айыртаускому – 3 724 813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– 2 268 264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Аккайынскому – 2 093 310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– 2 998 914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– 3 150 802 тысячи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– 3 389 430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3 582 350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Мамлютскому – 2 257 061 тысяча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3 428 259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Тайыншинскому – 3 748 245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1 685 272 тысячи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2 379 966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2 385 819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Петропавловск – 234 012 тысячи тенге.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2019 год поступление целевых текущих трансфертов из республиканского бюджета, в том числе на: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размеров надбавки за классную квалификацию сотрудников органов внутренних дел;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должностных окладов сотрудников органов внутренних дел;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части расходов, понесенных субъектом агропромышленного комплекса, при инвестиционных вложениях;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в рамках гарантирования и страхования займов субъектов агропромышленного комплекса;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должностных окладов гражданским служащим лесного хозяйства и особо охраняемых природных территорий, работающим в сельской местности;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выплату государственной адресной социальной помощи;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внедрение консультантов по социальной работе и ассистентов в центрах занятости населения;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размещение государственного социального заказа в неправительственных организациях;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прав и улучшение качества жизни инвалидов в Республике Казахстан;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рынка труда;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апробирование подушевого финансирования организаций среднего образования;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решением Северо-Казахстанского областного маслихата от 21.06.2019 </w:t>
      </w:r>
      <w:r>
        <w:rPr>
          <w:rFonts w:ascii="Times New Roman"/>
          <w:b w:val="false"/>
          <w:i w:val="false"/>
          <w:color w:val="00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решением Северо-Казахстанского областного маслихата от 21.06.2019 </w:t>
      </w:r>
      <w:r>
        <w:rPr>
          <w:rFonts w:ascii="Times New Roman"/>
          <w:b w:val="false"/>
          <w:i w:val="false"/>
          <w:color w:val="00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19) исключен решением Северо-Казахстанского областного маслихата от 21.06.2019 </w:t>
      </w:r>
      <w:r>
        <w:rPr>
          <w:rFonts w:ascii="Times New Roman"/>
          <w:b w:val="false"/>
          <w:i w:val="false"/>
          <w:color w:val="00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решением Северо-Казахстанского областного маслихата от 21.06.2019 </w:t>
      </w:r>
      <w:r>
        <w:rPr>
          <w:rFonts w:ascii="Times New Roman"/>
          <w:b w:val="false"/>
          <w:i w:val="false"/>
          <w:color w:val="00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21) исключен решением Северо-Казахстанского областного маслихата от 21.06.2019 </w:t>
      </w:r>
      <w:r>
        <w:rPr>
          <w:rFonts w:ascii="Times New Roman"/>
          <w:b w:val="false"/>
          <w:i w:val="false"/>
          <w:color w:val="00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решением Северо-Казахстанского областного маслихата от 21.06.2019 </w:t>
      </w:r>
      <w:r>
        <w:rPr>
          <w:rFonts w:ascii="Times New Roman"/>
          <w:b w:val="false"/>
          <w:i w:val="false"/>
          <w:color w:val="00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решением Северо-Казахстанского областного маслихата от 11.11.2019 </w:t>
      </w:r>
      <w:r>
        <w:rPr>
          <w:rFonts w:ascii="Times New Roman"/>
          <w:b w:val="false"/>
          <w:i w:val="false"/>
          <w:color w:val="00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материально-техническое оснащение организаций здравоохранения на местном уровне;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закуп вакцин и других иммунобиологических препаратов;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пропаганду здорового образа жизни;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реализацию мероприятий по профилактике и борьбе с синдромом приобретенного иммунного дефицита;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финансирование приоритетных проектов транспортной инфраструктуры;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компенсацию потерь в связи со снижением налоговой нагрузки низкооплачиваемых работников для повышения размера их заработной платы; </w:t>
      </w:r>
    </w:p>
    <w:bookmarkEnd w:id="77"/>
    <w:bookmarkStart w:name="z15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капитальный ремонт объектов образования;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приобретение жилья для переселенцев из трудоизбыточных регионов;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услуги по замене и настройке речевых процессоров к кохлеарным имплантам.</w:t>
      </w:r>
    </w:p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текущих трансфертов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2019-2021 годы. 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Северо-Казахстанского областного маслихата от 28.12.2018 </w:t>
      </w:r>
      <w:r>
        <w:rPr>
          <w:rFonts w:ascii="Times New Roman"/>
          <w:b w:val="false"/>
          <w:i w:val="false"/>
          <w:color w:val="000000"/>
          <w:sz w:val="28"/>
        </w:rPr>
        <w:t>№ 27/13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21.06.2019 </w:t>
      </w:r>
      <w:r>
        <w:rPr>
          <w:rFonts w:ascii="Times New Roman"/>
          <w:b w:val="false"/>
          <w:i w:val="false"/>
          <w:color w:val="000000"/>
          <w:sz w:val="28"/>
        </w:rPr>
        <w:t>№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18.07.2019 </w:t>
      </w:r>
      <w:r>
        <w:rPr>
          <w:rFonts w:ascii="Times New Roman"/>
          <w:b w:val="false"/>
          <w:i w:val="false"/>
          <w:color w:val="00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04.10.2019 </w:t>
      </w:r>
      <w:r>
        <w:rPr>
          <w:rFonts w:ascii="Times New Roman"/>
          <w:b w:val="false"/>
          <w:i w:val="false"/>
          <w:color w:val="00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 в областном бюджете на 2019 год поступление целевых текущих трансфертов за счет целевого трансферта из Национального фонда Республики Казахстан, в том числе на: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увеличение размера стипендии обучающимся в организациях технического и профессионального образования по рабочим квалификациям;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2017–2021 годы "Еңбек";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выплату государственной адресной социальной помощи.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Северо-Казахстанского областного маслихата от 18.07.2019 </w:t>
      </w:r>
      <w:r>
        <w:rPr>
          <w:rFonts w:ascii="Times New Roman"/>
          <w:b w:val="false"/>
          <w:i w:val="false"/>
          <w:color w:val="00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2019 год поступление целевых трансфертов на развитие из республиканского бюджета, в том числе на: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реконструкцию объектов образования;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проектирование, развитие и (или) обустройство инженерно-коммуникационной инфраструктуры в рамках Программы жилищного строительства "Нұрлы жер",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2018 года № 372 "Об утверждении Государственной программы жилищного строительства "Нұрлы жер"" (далее – Государственной программы жилищного строительства "Нұрлы жер");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(или) реконструкцию жилья коммунального жилищного фонда в рамках Государственной программы жилищного строительства "Нұрлы жер";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 (или) обустройство инженерно-коммуникационной инфраструктуры в рамках Государственной программы жилищного строительства "Нұрлы жер";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системы водоснабжения и водоотведения в рамках Государственной программы развития регионов до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2018 года № 767 "Об утверждении Государственной программы развития регионов до 2020 года" (далее – Государственная программа развития регионов до 2020 года);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системы водоснабжения и водоотведения в сельских населенных пунктах в рамках Государственной программы развития регионов до 2020 года;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транспортной инфраструктуры;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инженерной инфраструктуры в рамках Государственной программы развития регионов до 2020 года;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 развитие индустриальной инфраструктуры в рамках Государственной программы поддержки и развития бизнеса "Дорожная карта бизнеса-2020",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бизнеса-2020";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социальной и инженерной инфраструктуры в сельских населенных пунктах в рамках проекта "Ауыл-Ел бесігі".</w:t>
      </w:r>
    </w:p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на развитие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2019-2021 годы. 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Северо-Казахстанского областного маслихата от 18.07.2019 </w:t>
      </w:r>
      <w:r>
        <w:rPr>
          <w:rFonts w:ascii="Times New Roman"/>
          <w:b w:val="false"/>
          <w:i w:val="false"/>
          <w:color w:val="00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областном бюджете на 2019 год бюджетные кредиты из республиканского бюджета, в том числе: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в областных центрах.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2019-2021 годы. </w:t>
      </w:r>
    </w:p>
    <w:bookmarkEnd w:id="96"/>
    <w:bookmarkStart w:name="z16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 в областном бюджете на 2019 год бюджетные кредиты из средств целевого трансферта из Национального фонда Республики Казахстан, в том числе: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Северо-Казахстанского областного маслихата от 18.07.2019 </w:t>
      </w:r>
      <w:r>
        <w:rPr>
          <w:rFonts w:ascii="Times New Roman"/>
          <w:b w:val="false"/>
          <w:i w:val="false"/>
          <w:color w:val="00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2019 год поступление трансфертов из районных бюджетов и бюджета города Петропавловска в сумме 2 499 007 тысяч тенге, в связи:</w:t>
      </w:r>
    </w:p>
    <w:bookmarkEnd w:id="98"/>
    <w:bookmarkStart w:name="z15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переносом срока ввода обязательных пенсионных взносов работодателя с 2018 года на 2020 год – 1 663 925 тысяч тенге; </w:t>
      </w:r>
    </w:p>
    <w:bookmarkEnd w:id="99"/>
    <w:bookmarkStart w:name="z15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уменьшением ставок по отчислениям работодателей на обязательное социальное медицинское страхование – 835 082 тысячи тенге. </w:t>
      </w:r>
    </w:p>
    <w:bookmarkEnd w:id="100"/>
    <w:bookmarkStart w:name="z15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сумм поступлений трансфертов из районных бюджетов и бюджета города Петропавловска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2019-2021 годы. </w:t>
      </w:r>
    </w:p>
    <w:bookmarkEnd w:id="101"/>
    <w:bookmarkStart w:name="z16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 областном бюджете на 2019 год целевые трансферты бюджетам районов и города Петропавловска в сумме 5 135 633 тысячи тенге.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трансфертов определяется постановлением акимата Северо-Казахстанской области. 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Северо-Казахстанского областного маслихата от 14.02.2019 </w:t>
      </w:r>
      <w:r>
        <w:rPr>
          <w:rFonts w:ascii="Times New Roman"/>
          <w:b w:val="false"/>
          <w:i w:val="false"/>
          <w:color w:val="000000"/>
          <w:sz w:val="28"/>
        </w:rPr>
        <w:t>№ 30/1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Северо-Казахстанского областного маслихата от 10.04.2019 </w:t>
      </w:r>
      <w:r>
        <w:rPr>
          <w:rFonts w:ascii="Times New Roman"/>
          <w:b w:val="false"/>
          <w:i w:val="false"/>
          <w:color w:val="000000"/>
          <w:sz w:val="28"/>
        </w:rPr>
        <w:t>№ 32/10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11-2. Предусмотреть расходы областного бюджета на 2019 год за счет возврата неиспользованных (недоиспользованных) в 2018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 согласно приложению 5. 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11-2 в соответствии с решением Северо-Казахстанского областного маслихата от 14.02.2019 </w:t>
      </w:r>
      <w:r>
        <w:rPr>
          <w:rFonts w:ascii="Times New Roman"/>
          <w:b w:val="false"/>
          <w:i w:val="false"/>
          <w:color w:val="000000"/>
          <w:sz w:val="28"/>
        </w:rPr>
        <w:t>№ 30/1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Установить, что в процессе исполнения местных бюджетов на 2019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резерв местного исполнительного органа Северо-Казахстанской области на 2019 год в сумме 11 199,7 тысячи тенге. 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Северо-Казахстанского областного маслихата от 04.10.2019 </w:t>
      </w:r>
      <w:r>
        <w:rPr>
          <w:rFonts w:ascii="Times New Roman"/>
          <w:b w:val="false"/>
          <w:i w:val="false"/>
          <w:color w:val="00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Обеспечить выплату заработной платы работникам бюджетной сферы в полном объеме.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бюджетах районов расходы на оказание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Установить лимит долга местного исполнительного органа Северо-Казахстанской области на 2019 год в размере 34 747 483,9 тысячи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2019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В.Мантариди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13 декабря 2018 года № 27/1</w:t>
            </w:r>
          </w:p>
        </w:tc>
      </w:tr>
    </w:tbl>
    <w:bookmarkStart w:name="z16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2019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Северо-Казахстанского областного маслихата от 04.10.2019 </w:t>
      </w:r>
      <w:r>
        <w:rPr>
          <w:rFonts w:ascii="Times New Roman"/>
          <w:b w:val="false"/>
          <w:i w:val="false"/>
          <w:color w:val="ff0000"/>
          <w:sz w:val="28"/>
        </w:rPr>
        <w:t>№ 37/1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Северо-Казахстанского областного маслихата от 11.11.2019 </w:t>
      </w:r>
      <w:r>
        <w:rPr>
          <w:rFonts w:ascii="Times New Roman"/>
          <w:b w:val="false"/>
          <w:i w:val="false"/>
          <w:color w:val="ff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925"/>
        <w:gridCol w:w="925"/>
        <w:gridCol w:w="6772"/>
        <w:gridCol w:w="29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194 776 244,4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15 595 455,4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12 857 813,4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12 857 813,4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2 109 982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2 109 982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1 290 449,2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499 739,1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362 856,7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494 585,1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494 585,1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294 969,3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294 969,3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177 889 265,3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175 169 014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193 188 064,9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1 941 076,6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1 145 302,9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983 592,9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330 956,4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142 215,7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5 725 660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5 725 660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5 322 525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23 643 521,4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19 196 099,3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1 707 664,3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4 490 698,6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676 457,4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361 196,2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55 133,8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ремонт объектов дошкольного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3 922 980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4 799 758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1 053 864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1 537 330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1 116 412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2 691 584,4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2 690 867,7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5 378 464,1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5 297 642,1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183 256,9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3 797 434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179 550,2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8 463 999,2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7 723 612,8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552 446,5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247 678,7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60 501,5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1 621 785,7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длят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2 131 348,6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645 833,7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608 028,7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19 452 301,4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105 174,6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105 174,6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9 102 588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68 220,4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831 219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2 092 397,7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2 477 271,7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3 549 611,4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83 591,8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9 924 117,6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3 171 108,6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3 753 009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7 936 284,4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1 957 778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269 224,6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815 665,3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2 362 032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2 137 570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2 730 593,2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1 158 475,1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1 572 118,1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158 086,3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158 086,3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43 098 337,4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1 164 867,1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1 028 809,1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41 414 238,4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1 322 726,9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8 183 868,5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8 002 434,6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7 507 703,7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6 266 065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1 710 133,5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803 584,7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753 264,4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477 717,9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20 339 569,8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20 339 569,8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1 140 434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1 080 943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1 431 200,3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5 666 248,1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8 671 157,4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1 349 295,9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14 612 908,9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8 818 040,8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8 418 811,1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751 443,6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751 443,6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1 508 609,6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287 947,7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270 841,1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402 008,6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614 973,7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614 971,7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1 186 154,8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331 136,7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41 024 009,7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41 024 009,7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37 326 517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540 760,7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-3 063 625,1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10 394 685,4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5 289 962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13 458 310,5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13 458 310,5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3 546 797,6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-3 546 797,6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8 961 996,3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8 961 996,3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3 187 007,3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12 830 867,1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12 830 867,1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11 230 867,1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Северо-Казахстанского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 2018 года № 27/1</w:t>
            </w:r>
          </w:p>
        </w:tc>
      </w:tr>
    </w:tbl>
    <w:bookmarkStart w:name="z13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2020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3"/>
        <w:gridCol w:w="32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113 524 964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16 269 114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13 828 309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13 828 309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584 270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584 270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1 856 535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1 856 535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97 043 427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96 375 381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96 375 381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3"/>
        <w:gridCol w:w="5815"/>
        <w:gridCol w:w="33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18"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113 526 066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4 500 026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4 500 026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4 493 831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9 074 668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7 535 077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4 270 894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1 347 838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986 973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2 439 579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2 439 579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4 276 575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3 269 427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1 530 749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2 687 369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3 796 322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1 446 697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26 002 905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780 402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24 878 294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7 939 219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2 912 084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8 485 099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2 108 838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16 072 291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14 465 859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14 465 859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38 030 393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38 030 393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37 193 477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-7 829 260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3256"/>
        <w:gridCol w:w="52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19"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7 829 260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7 829 260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7 829 260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625"/>
        <w:gridCol w:w="1047"/>
        <w:gridCol w:w="3082"/>
        <w:gridCol w:w="54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0"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7 828 258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-7 828 258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988"/>
        <w:gridCol w:w="1988"/>
        <w:gridCol w:w="2255"/>
        <w:gridCol w:w="46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7 828 258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7 828 258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6 831 260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996 998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Северо-Казахстанского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 2018 года № 27/1</w:t>
            </w:r>
          </w:p>
        </w:tc>
      </w:tr>
    </w:tbl>
    <w:bookmarkStart w:name="z14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2021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3"/>
        <w:gridCol w:w="32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114 543 563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16 838 533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14 312 300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14 312 300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604 719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604 719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1 921 514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1 921 514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97 500 316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96 832 270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96 832 270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3"/>
        <w:gridCol w:w="5815"/>
        <w:gridCol w:w="33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2"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114 543 665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696 669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4 548 268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4 542 073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9 238 413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7 641 142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4 338 909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3 333 499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1 566 110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2 858 734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2 858 734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2 794 862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3 852 024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1 502 820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1 594 775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1 460 723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26 991 801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25 856 379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8 256 788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3 028 567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8 824 503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5 176 871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5 176 871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2 056 924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2 193 192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15 246 294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1 263 036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975 629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13 580 207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13 580 207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38 130 840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38 130 840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37 293 924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-1 639 075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3"/>
        <w:gridCol w:w="1072"/>
        <w:gridCol w:w="3256"/>
        <w:gridCol w:w="52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3"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1 639 075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1 639 075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1 639 075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625"/>
        <w:gridCol w:w="1047"/>
        <w:gridCol w:w="3082"/>
        <w:gridCol w:w="54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24"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1 639 073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-1 639 073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1 639 073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1 639 073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Северо-Казахстанского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 2018 года № 27/1</w:t>
            </w:r>
          </w:p>
        </w:tc>
      </w:tr>
    </w:tbl>
    <w:bookmarkStart w:name="z15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2019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 синдромом приобретенного иммунного дефицита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Северо-Казахстанского областного маслихата от 13 декабря 2018 года № 27/1</w:t>
            </w:r>
          </w:p>
        </w:tc>
      </w:tr>
    </w:tbl>
    <w:bookmarkStart w:name="z16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2019 год за счет свободных остатков бюджетных средств, сложившихся на 1 января 2019 года, и возврата неиспользованных (недоиспользованных) в 2018 году целевых трансфертов из республиканского и областного бюджетов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Северо-Казахстанского областного маслихата от 14.02.2019 </w:t>
      </w:r>
      <w:r>
        <w:rPr>
          <w:rFonts w:ascii="Times New Roman"/>
          <w:b w:val="false"/>
          <w:i w:val="false"/>
          <w:color w:val="ff0000"/>
          <w:sz w:val="28"/>
        </w:rPr>
        <w:t>№ 30/1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Северо-Казахстанского областного маслихата от 22.08.2019 </w:t>
      </w:r>
      <w:r>
        <w:rPr>
          <w:rFonts w:ascii="Times New Roman"/>
          <w:b w:val="false"/>
          <w:i w:val="false"/>
          <w:color w:val="ff0000"/>
          <w:sz w:val="28"/>
        </w:rPr>
        <w:t>№ 36/3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Северо-Казахстанского областного маслихата от 11.11.2019 </w:t>
      </w:r>
      <w:r>
        <w:rPr>
          <w:rFonts w:ascii="Times New Roman"/>
          <w:b w:val="false"/>
          <w:i w:val="false"/>
          <w:color w:val="ff0000"/>
          <w:sz w:val="28"/>
        </w:rPr>
        <w:t>№ 38/1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2"/>
        <w:gridCol w:w="5079"/>
        <w:gridCol w:w="3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354 744,4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80 728,6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898 061,9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1117"/>
        <w:gridCol w:w="5541"/>
        <w:gridCol w:w="25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шахты–пристройки грузопассажирского лифта в Петропавловском детском центре социального обслуживания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541 036,7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540 760,7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898 061,9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