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8735" w14:textId="e2f8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Петропавловского городского маслихата от 25 декабря 2017 года № 1 "О бюджете города Петропавловска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9 апреля 2018 года № 1. Зарегистрировано Департаментом юстиции Северо-Казахстанской области 26 апреля 2018 года № 4683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25 декабря 2017 года № 1 "О бюджете города Петропавловска на 2018 - 2020 годы"" (зарегистрировано в Реестре государственной регистрации нормативных правовых актов под № 4505, опубликовано 26 января 2018 года в газете "Қызылжар Нұры" № 4, в газете "Проспект СК" № 4)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Петропавловска на 2018-2020 годы согласно приложениям 1, 2, 3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26 289 906,7 тысячи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12 379 166,0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112 254,0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3 277 765,5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10 520 721,2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29 301 752,1 тысячи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-3 011 845,4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использование дефицита – 3 011 845,4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6 474 850,0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4 133 190,0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670 185,4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Предусмотреть расходы городского бюджета за счет свободных остатков бюджетных средств, сложившихся на 1 января 2018 года, согласно приложению 3-1.";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города на 2018 год в сумме 240 149,5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Петропавловского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Афанасьев П.В.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№ 1 от 9 апреля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городского маслихата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813"/>
        <w:gridCol w:w="1104"/>
        <w:gridCol w:w="1104"/>
        <w:gridCol w:w="5470"/>
        <w:gridCol w:w="3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26 289 906,7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12 379 166,0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5 760 980,0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5 760 980,0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2 344 132,0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1 520 627,0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156 500,0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667 005,0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4 097 539,0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3 510 000,0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384 539,0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176 515,0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176 515,0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112 254,0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84 511,0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84 188,0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3 277 765,5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3 046 265,5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3 046 265,5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231 500,0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219 700,0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10 520 721,2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10 520 721,2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10 520 721,2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29 301 752,1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9"/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8 450 408,5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8 298 524,2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5 158 112,5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2 100 179,1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7"/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15 583 711,2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11 468 078,2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8 179 241,3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3 288 836,9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2"/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1"/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6"/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1 015 996,2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4"/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-3 011 845,4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3 011 845,4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6"/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4"/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1"/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670 185,4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670 185,4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670 185,4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городского маслихата №1 от 9 апреля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городского маслихата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</w:t>
            </w:r>
          </w:p>
        </w:tc>
      </w:tr>
    </w:tbl>
    <w:bookmarkStart w:name="z273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городского бюджета, сложившихся на 1 января 2018 года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348"/>
        <w:gridCol w:w="1349"/>
        <w:gridCol w:w="1349"/>
        <w:gridCol w:w="4137"/>
        <w:gridCol w:w="3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9"/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4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35 996,6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5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12 258,2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6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7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621 930,5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670 185,4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