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5851" w14:textId="9a15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Петропавловска от 13 апреля 2016 года № 729 "Об определении специально отведенных мест для осуществления выездной торговли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мая 2018 года № 672. Зарегистрировано Департаментом юстиции Северо-Казахстанской области 18 мая 2018 № 4728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 от 6 апреля 2016 года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13 апреля 2016 года № 729 "Об определении специально отведенных мест для осуществления выездной торговли на территории города Петропавловска" (зарегистрировано в Реестре государственной регистрации нормативно правовых актов 12 мая 2016 года под № 3734, опубликовано 18 мая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и сельского хозяйства акимата города Петропавловска"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города, курирующего данную сферу.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