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62051" w14:textId="e0620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единых ставок фиксированного налога по городу Петропавловску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Петропавловского городского маслихата Северо-Казахстанской области от 15 мая 2018 года № 8. Зарегистрировано Департаментом юстиции Северо-Казахстанской области 31 мая 2018 года № 4740. Утратило силу решением Петропавловского городского маслихата Северо-Казахстанской области от 13 апреля 2020 года №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Петропавловского городского маслихата Северо-Казахстанской области от 13.04.2020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546 Кодекса Республики Казахстан от 25 декабря 2017 года "О налогах и других обязательных платежах в бюджет" (Налоговый кодекс),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Петропавловский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единые ставки фиксированного налога для всех налогоплательщиков, осуществляющих деятельность на территории города Петропавловска,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решения Петропавловского городского маслихата: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Петропавловского городского маслихата от 27 апреля 2009 года № 1 "Об установлении ставок по фиксированному налогу по городу Петропавловску" (зарегистрировано в Реестре государственной регистрации нормативных правовых актов № 13-1-154, опубликовано 29 мая 2009 года в газетах "Қызылжар нұры", "Проспект СК");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Петропавловска от 25 декабря 2009 года № 16 "О внесении изменений в решение внеочередной XV сессии Петропавловского городского маслихата IV созыва от 27 апреля 2009 года № 1 "Об установлении ставок по фиксированному налогу по городу Петропавловску" (зарегистрировано в Реестре государственной регистрации нормативных правовых актов № 13-1-169, опубликовано 22 января 2010 года в газетах "Қызылжар нұры", "Проспект СК").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Петропавловского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Завьялов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Петропавловского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Бердагулов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21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Петропавловского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15 мая 2018 года № 8</w:t>
            </w:r>
          </w:p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Единые ставки фиксированного налога для всех налогоплательщиков, осуществляющих деятельность на территории города Петропавловска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0"/>
        <w:gridCol w:w="6269"/>
        <w:gridCol w:w="4561"/>
      </w:tblGrid>
      <w:tr>
        <w:trPr>
          <w:trHeight w:val="30" w:hRule="atLeast"/>
        </w:trPr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7"/>
        </w:tc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 налогообложения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Размеры единых ставок фиксированного налога в месяц (в месячных расчетных показателях)</w:t>
            </w:r>
          </w:p>
        </w:tc>
      </w:tr>
      <w:tr>
        <w:trPr>
          <w:trHeight w:val="30" w:hRule="atLeast"/>
        </w:trPr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"/>
        </w:tc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9"/>
        </w:tc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Игровой автомат без выигрыша, предназначенный для проведения игры с одним игроком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0"/>
        </w:tc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Игровой автомат без выигрыша, предназначенный для проведения игры с участием более одного игрока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</w:t>
            </w:r>
          </w:p>
        </w:tc>
      </w:tr>
      <w:tr>
        <w:trPr>
          <w:trHeight w:val="30" w:hRule="atLeast"/>
        </w:trPr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11"/>
        </w:tc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Персональный компьютер, используемый для проведения игры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12"/>
        </w:tc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Игровая дорожка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33,2</w:t>
            </w:r>
          </w:p>
        </w:tc>
      </w:tr>
      <w:tr>
        <w:trPr>
          <w:trHeight w:val="30" w:hRule="atLeast"/>
        </w:trPr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13"/>
        </w:tc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14"/>
        </w:tc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Бильярдный стол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</w:tr>
      <w:tr>
        <w:trPr>
          <w:trHeight w:val="30" w:hRule="atLeast"/>
        </w:trPr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15"/>
        </w:tc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Обменный пункт уполномоченной организации, расположенный в населенном пункте, за исключением городов Астаны и Алматы и специальной зоны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