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dcd1" w14:textId="e8ed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25 декабря 2017 года № 1 "О бюджете города Петропавловска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27 августа 2018 года № 2. Зарегистрировано Департаментом юстиции Северо-Казахстанской области 4 октября 2018 года № 4906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25 декабря 2017 года № 1 "О бюджете города Петропавловска на 2018 - 2020 годы" (зарегистрировано в Реестре государственной регистрации нормативных правовых актов под № 4505,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30 559 548,1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12 875 166,0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87 254,0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3 353 765,5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14 243 362,6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33 837 803,5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90 000,0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90 000,0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-3 368 255,4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дефицита – 3 368 255,4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6 831 260,0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4 133 190,0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670 185,4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резерв местного исполнительного органа города на 2018 год в сумме 219 818,5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27 августа 2018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25 декабря 2017 года № 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290"/>
        <w:gridCol w:w="1139"/>
        <w:gridCol w:w="5643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30 559 548,1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12 875 166,0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6 206 980,0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6 206 980,0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2 344 132,0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1 520 627,0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4 097 539,0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384 539,0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3 353 765,5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3 071 265,5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3 071 265,5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14 243 362,6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14 243 362,6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14 243 362,6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33 837 803,5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521 685,5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272 233,5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240 703,5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8 748 611,5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8 596 727,2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5 411 631,5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359 740,0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2 100 179,1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242 776,4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1 200 079,0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1 180 595,0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84 858,3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56 908,5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235 414,4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19 553 680,5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14 054 561,5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7 782 906,9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6 263 625,1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5 317 823,0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1 349 434,0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992 291,8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219 818,5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219 818,5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213 606,7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213 606,7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558 866,6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558 866,6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376 907,3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376 907,3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-3 368 255,4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3 368 255,4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