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304e" w14:textId="7ca3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Аккайынского района Северо-Казахстанской области от 12 апреля 2012 года №3-2 "Об установлении единых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12 апреля 2018 года № 19-11. Зарегистрировано Департаментом юстиции Северо-Казахстанской области 24 апреля 20128 года № 4676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12 апреля 2012 года № 3-2 "Об установлении единых ставок фиксированного налога" (зарегистрировано в реестре государственной регистрации нормативных правовых актов № 13-2-155 от 22 мая 2012 года, опубликовано 31 мая 2012 года в газете "Аққайың", опубликовано 31 мая 2012 года в газете "Колос").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ХIX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