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c54e" w14:textId="c4ec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13 апреля 2018 года № 91. Зарегистрировано Департаментом юстиции Северо-Казахстанской области 25 апреля 2018 года № 4680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Аккайынской районной избирательной комиссией (по согласованию) место для размещения агитационных печатных материалов для всех кандидатов в акимы сельских округов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всех кандидатов в акимы сельских округов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Сопаякова Е.Г.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30 апреля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Аккайынской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_______________О. Плищенко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апреля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2018 года № 91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Аккайынского района Северо-Казахстанской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54"/>
        <w:gridCol w:w="10564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коммунального государственного учреждения "Аппарат маслихата Аккайынского района Северо-Казахстанской области", Северо-Казахстанская область, Аккайынский район, село Смирново, улица 9 Мая, 67.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2018 года № 91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всех кандидатов в акимы сельских округов на территории Аккайынского района Северо-Казахстанской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45"/>
        <w:gridCol w:w="10379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10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"Аппарат маслихата Аккайынского района Северо-Казахстанской области", Северо-Казахстанская область, Аккайынский район, село Смирново, улица 9 Мая, 67.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