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e76d" w14:textId="f83e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22 декабря 2017 года № 16-1 "О бюджете Аккайынского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31 мая 2018 года № 20-3. Зарегистрировано Департаментом юстиции Северо-Казахстанской области 11 июня 2018 года № 4754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22 декабря 2017 года № 16-1 "О бюджете Аккайынского района на 2018-2020 годы" (зарегистрировано в реестре государственной регистрации нормативных правовых актов под № 4470 от 8 января 2018 года, опубликовано 16 января 2018 года в Эталонном контрольном банке нормативных правовых актов Республики Казахстан в электронном виде),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Аккайынского района на 2018 - 2020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доходы- 2992816,1 тысяч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- 540193 тысяч тенге,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12287,1 тысяч тенге,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- 21746 тысяч тенге,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2418590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3024690,9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- 29355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- 39682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- 10327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тенге,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- 61229,8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61229,8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- 39682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10327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31874,8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бюджете района на 2018 год целевые трансферты в общей сумме 357803 тысяч тенге, в том числе на развитие 100000 тысяч тенге:";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3225 тысяч тенге на доплату учителям, прошедшим стажировку по языковым курсам;";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3240 тысяч тенге на доплату учителям за замещение на период обучения основного сотрудника;";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5029 тысяч тенге на внедрение консультантов по социальной работе и ассистентов в центрах занятости населения в том числе;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3402 тысяч тенге на оплату труда ассистентов;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1627 тысяч тенге на отплату труда консультантов по социальной работе;";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7600 тысяч тенге на реализацию Плана мероприятий по обеспечению прав и улучшению качества жизни инвалидов в Республике Казахстан на 2012-2018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годы", в том числе: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4600 тысяч тенге на увеличение норм обеспечения инвалидов обязательными гигиеническими средствами;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тысяч тенге на оказание услуг специалиста жестового языка;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2745 тысяч тенге на расширение перечня технических, вспомогательных (компенсаторных) средств;";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88413 тысяч тенге на развитие рынка труда, в том числе: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4683 тысяч тенге - частичное субсидирование заработной платы;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20600 тысяч тенге - предоставление субсидий на переезд;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5412 тысяч тенге - молодежная практика;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21402 тысяч тенге – на аренду (найм) жилья и возмещение коммунальных затрат;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17316 тысяч тенге – субсидии работодателям;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19000 тысяч тенге – гранты переселенцам на реализацию новых бизнес-идей;";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67894 тысячи тенге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9100 тысячи тенге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100000 тысяч тенге на реконструкцию разводящих сетей, водопроводов и отводов сельских населенных пунктов, подключенных к Булаевскому групповому водопроводу (село Власовка Аккайынского района Северо-Казахстанской области).";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2018 год в сумме 2498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31 мая 2018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№16-1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2018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2 992 816,1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4"/>
        <w:gridCol w:w="1104"/>
        <w:gridCol w:w="5470"/>
        <w:gridCol w:w="2996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3 024 690,9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258 188,3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1 837 982,9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1 638 915,9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1 618 949,9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1 565 683,9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-61 229,8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районного Северо-Казахстанской области от 31 мая 2018 года № 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Аккайынского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16-1</w:t>
            </w:r>
          </w:p>
        </w:tc>
      </w:tr>
    </w:tbl>
    <w:bookmarkStart w:name="z30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2018 год по аппаратам акимов сельских округов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702"/>
        <w:gridCol w:w="4874"/>
        <w:gridCol w:w="3408"/>
        <w:gridCol w:w="2865"/>
      </w:tblGrid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8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006.000. "Поддержка культурно-досуговой работы на местном уровне"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008.000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Аралагашского сельского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Астраханского сельского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Власовского сельского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Григорьевского сельского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Лесного сельского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Черкасского сельского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12324,3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Шагалалы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103669,3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</w:tbl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тысяч тенге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7"/>
        <w:gridCol w:w="2440"/>
        <w:gridCol w:w="4471"/>
        <w:gridCol w:w="1772"/>
      </w:tblGrid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013.000 "Обеспечение функционирования автомобильных дорог в городах районного значения, поселках, селах, сельских кругах"</w:t>
            </w:r>
          </w:p>
          <w:bookmarkEnd w:id="293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022.000 "Капитальные расходы государственного органа"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040.000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4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  <w:bookmarkEnd w:id="296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13690,3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  <w:bookmarkEnd w:id="304"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