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f4d9" w14:textId="48ff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10 августа 2018 года № 22-2. Зарегистрировано Департаментом юстиции Северо-Казахстанской области 25 августа 2018 года № 4880. Утратило силу решением маслихата Аккайынского района Северо-Казахстанской области от 5 марта 2020 года № 36-2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на единицу объекта налогообложения в месяц для всех налогоплательщиков, осуществляющих деятельность на территории Аккайынского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10 августа 2018 года № 22-2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7635"/>
        <w:gridCol w:w="3217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Ставки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