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cdd2" w14:textId="639c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2017 года № 17-1 "О бюджете Киялинского сельского округа Аккайынского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ноября 2018 года № 26-2. Зарегистрировано Департаментом юстиции Северо-Казахстанской области 7 декабря 2018 года № 5055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25 декабря 2017 года № 17-1 "О бюджете Киялинского сельского округа Аккайынского района на 2018-2020 годы" (зарегистрировано в Реестре государственной регистрации нормативных правовых актов № 4512,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Киялинского сельского округа Аккайынского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- 18492,4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- 486,4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- 12372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- 18492,4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29 ноября 2018 года № 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25 декабря 2017 года № 17-1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