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8451" w14:textId="4908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Аккайынского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Аккайынского района Северо-Казахстанской области от 20 декабря 2018 года № 8. Зарегистрировано Департаментом юстиции Северо-Казахстанской области 21 декабря 2018 года № 5089. Утратил силу решением акима Аккайынского района Северо-Казахстанской области от 21 июля 2021 года № 9</w:t>
      </w:r>
    </w:p>
    <w:p>
      <w:pPr>
        <w:spacing w:after="0"/>
        <w:ind w:left="0"/>
        <w:jc w:val="both"/>
      </w:pPr>
      <w:r>
        <w:rPr>
          <w:rFonts w:ascii="Times New Roman"/>
          <w:b w:val="false"/>
          <w:i w:val="false"/>
          <w:color w:val="ff0000"/>
          <w:sz w:val="28"/>
        </w:rPr>
        <w:t xml:space="preserve">
      Сноска. Утратил силу решением акима Аккайынского района Северо-Казахстанской области от 21.07.2021 </w:t>
      </w:r>
      <w:r>
        <w:rPr>
          <w:rFonts w:ascii="Times New Roman"/>
          <w:b w:val="false"/>
          <w:i w:val="false"/>
          <w:color w:val="ff0000"/>
          <w:sz w:val="28"/>
        </w:rPr>
        <w:t>№ 9</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аким Аккайынского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Образовать на территории Аккайынского района Северо-Казахстанской области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Аккайынского района Северо-Казахстанской области от 6 октября 2015 года № 8 "Об образовании избирательных участков для проведения голосования и подсчета голосов в Аккайынском районе Северо-Казахстанской области" (зарегистрировано в Реестре государственной регистрации нормативных правовых актов № 3423, опубликовано 2 ноября 2015 года в информационно-правовой системе нормативных правовых актов Республики Казахстан "Әділет").</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исполняющего обязанности руководителя аппарата акима Аккайынского района Северо-Казахстанской области Нурсаитова М.Г.</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Аккайынского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Байтулешов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"СОГЛАСОВАНО"</w:t>
      </w:r>
    </w:p>
    <w:bookmarkEnd w:id="5"/>
    <w:bookmarkStart w:name="z11" w:id="6"/>
    <w:p>
      <w:pPr>
        <w:spacing w:after="0"/>
        <w:ind w:left="0"/>
        <w:jc w:val="both"/>
      </w:pPr>
      <w:r>
        <w:rPr>
          <w:rFonts w:ascii="Times New Roman"/>
          <w:b w:val="false"/>
          <w:i w:val="false"/>
          <w:color w:val="000000"/>
          <w:sz w:val="28"/>
        </w:rPr>
        <w:t>
      Председатель Аккайынской районной</w:t>
      </w:r>
    </w:p>
    <w:bookmarkEnd w:id="6"/>
    <w:bookmarkStart w:name="z12" w:id="7"/>
    <w:p>
      <w:pPr>
        <w:spacing w:after="0"/>
        <w:ind w:left="0"/>
        <w:jc w:val="both"/>
      </w:pPr>
      <w:r>
        <w:rPr>
          <w:rFonts w:ascii="Times New Roman"/>
          <w:b w:val="false"/>
          <w:i w:val="false"/>
          <w:color w:val="000000"/>
          <w:sz w:val="28"/>
        </w:rPr>
        <w:t>
      избирательной комиссии</w:t>
      </w:r>
    </w:p>
    <w:bookmarkEnd w:id="7"/>
    <w:bookmarkStart w:name="z13" w:id="8"/>
    <w:p>
      <w:pPr>
        <w:spacing w:after="0"/>
        <w:ind w:left="0"/>
        <w:jc w:val="both"/>
      </w:pPr>
      <w:r>
        <w:rPr>
          <w:rFonts w:ascii="Times New Roman"/>
          <w:b w:val="false"/>
          <w:i w:val="false"/>
          <w:color w:val="000000"/>
          <w:sz w:val="28"/>
        </w:rPr>
        <w:t>
      _______________О. Плищенко</w:t>
      </w:r>
    </w:p>
    <w:bookmarkEnd w:id="8"/>
    <w:bookmarkStart w:name="z14" w:id="9"/>
    <w:p>
      <w:pPr>
        <w:spacing w:after="0"/>
        <w:ind w:left="0"/>
        <w:jc w:val="both"/>
      </w:pPr>
      <w:r>
        <w:rPr>
          <w:rFonts w:ascii="Times New Roman"/>
          <w:b w:val="false"/>
          <w:i w:val="false"/>
          <w:color w:val="000000"/>
          <w:sz w:val="28"/>
        </w:rPr>
        <w:t>
      "__" __________ 2018 года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Аккайынского района Северо-Казахстанской области от "20" декабря 2018 года № 8</w:t>
            </w:r>
          </w:p>
        </w:tc>
      </w:tr>
    </w:tbl>
    <w:bookmarkStart w:name="z16" w:id="10"/>
    <w:p>
      <w:pPr>
        <w:spacing w:after="0"/>
        <w:ind w:left="0"/>
        <w:jc w:val="left"/>
      </w:pPr>
      <w:r>
        <w:rPr>
          <w:rFonts w:ascii="Times New Roman"/>
          <w:b/>
          <w:i w:val="false"/>
          <w:color w:val="000000"/>
        </w:rPr>
        <w:t xml:space="preserve"> Избирательные участки на территории Аккайынского района Северо-Казахстанской области</w:t>
      </w:r>
    </w:p>
    <w:bookmarkEnd w:id="10"/>
    <w:bookmarkStart w:name="z17" w:id="11"/>
    <w:p>
      <w:pPr>
        <w:spacing w:after="0"/>
        <w:ind w:left="0"/>
        <w:jc w:val="both"/>
      </w:pPr>
      <w:r>
        <w:rPr>
          <w:rFonts w:ascii="Times New Roman"/>
          <w:b w:val="false"/>
          <w:i w:val="false"/>
          <w:color w:val="000000"/>
          <w:sz w:val="28"/>
        </w:rPr>
        <w:t>
      1. Избирательный участок № 95:</w:t>
      </w:r>
    </w:p>
    <w:bookmarkEnd w:id="11"/>
    <w:bookmarkStart w:name="z18" w:id="12"/>
    <w:p>
      <w:pPr>
        <w:spacing w:after="0"/>
        <w:ind w:left="0"/>
        <w:jc w:val="both"/>
      </w:pPr>
      <w:r>
        <w:rPr>
          <w:rFonts w:ascii="Times New Roman"/>
          <w:b w:val="false"/>
          <w:i w:val="false"/>
          <w:color w:val="000000"/>
          <w:sz w:val="28"/>
        </w:rPr>
        <w:t>
      место нахождения избирательного участка: село Аралагаш, улица Центральная, здание сельского клуба коммунального государственного учреждения "Аппарат акима Аралагашского сельского округа Аккайынского района Северо-Казахстанской области";</w:t>
      </w:r>
    </w:p>
    <w:bookmarkEnd w:id="12"/>
    <w:bookmarkStart w:name="z19" w:id="13"/>
    <w:p>
      <w:pPr>
        <w:spacing w:after="0"/>
        <w:ind w:left="0"/>
        <w:jc w:val="both"/>
      </w:pPr>
      <w:r>
        <w:rPr>
          <w:rFonts w:ascii="Times New Roman"/>
          <w:b w:val="false"/>
          <w:i w:val="false"/>
          <w:color w:val="000000"/>
          <w:sz w:val="28"/>
        </w:rPr>
        <w:t>
      границы избирательного участка: село Аралагаш, село Амангельды.</w:t>
      </w:r>
    </w:p>
    <w:bookmarkEnd w:id="13"/>
    <w:bookmarkStart w:name="z20" w:id="14"/>
    <w:p>
      <w:pPr>
        <w:spacing w:after="0"/>
        <w:ind w:left="0"/>
        <w:jc w:val="both"/>
      </w:pPr>
      <w:r>
        <w:rPr>
          <w:rFonts w:ascii="Times New Roman"/>
          <w:b w:val="false"/>
          <w:i w:val="false"/>
          <w:color w:val="000000"/>
          <w:sz w:val="28"/>
        </w:rPr>
        <w:t>
      2. Избирательный участок № 96:</w:t>
      </w:r>
    </w:p>
    <w:bookmarkEnd w:id="14"/>
    <w:bookmarkStart w:name="z21" w:id="15"/>
    <w:p>
      <w:pPr>
        <w:spacing w:after="0"/>
        <w:ind w:left="0"/>
        <w:jc w:val="both"/>
      </w:pPr>
      <w:r>
        <w:rPr>
          <w:rFonts w:ascii="Times New Roman"/>
          <w:b w:val="false"/>
          <w:i w:val="false"/>
          <w:color w:val="000000"/>
          <w:sz w:val="28"/>
        </w:rPr>
        <w:t>
      место нахождения избирательного участка: село Рублевка, улица Конституции, здание коммунального государственного учреждения "Рублевская средняя школа";</w:t>
      </w:r>
    </w:p>
    <w:bookmarkEnd w:id="15"/>
    <w:bookmarkStart w:name="z22" w:id="16"/>
    <w:p>
      <w:pPr>
        <w:spacing w:after="0"/>
        <w:ind w:left="0"/>
        <w:jc w:val="both"/>
      </w:pPr>
      <w:r>
        <w:rPr>
          <w:rFonts w:ascii="Times New Roman"/>
          <w:b w:val="false"/>
          <w:i w:val="false"/>
          <w:color w:val="000000"/>
          <w:sz w:val="28"/>
        </w:rPr>
        <w:t>
      границы избирательного участка: село Рублевка.</w:t>
      </w:r>
    </w:p>
    <w:bookmarkEnd w:id="16"/>
    <w:bookmarkStart w:name="z23" w:id="17"/>
    <w:p>
      <w:pPr>
        <w:spacing w:after="0"/>
        <w:ind w:left="0"/>
        <w:jc w:val="both"/>
      </w:pPr>
      <w:r>
        <w:rPr>
          <w:rFonts w:ascii="Times New Roman"/>
          <w:b w:val="false"/>
          <w:i w:val="false"/>
          <w:color w:val="000000"/>
          <w:sz w:val="28"/>
        </w:rPr>
        <w:t>
      3. Избирательный участок № 97:</w:t>
      </w:r>
    </w:p>
    <w:bookmarkEnd w:id="17"/>
    <w:bookmarkStart w:name="z24" w:id="18"/>
    <w:p>
      <w:pPr>
        <w:spacing w:after="0"/>
        <w:ind w:left="0"/>
        <w:jc w:val="both"/>
      </w:pPr>
      <w:r>
        <w:rPr>
          <w:rFonts w:ascii="Times New Roman"/>
          <w:b w:val="false"/>
          <w:i w:val="false"/>
          <w:color w:val="000000"/>
          <w:sz w:val="28"/>
        </w:rPr>
        <w:t>
      место нахождения избирательного участка: село Астраханка, улица Школьная, здание коммунального государственного учреждения "Астраханская средняя школа";</w:t>
      </w:r>
    </w:p>
    <w:bookmarkEnd w:id="18"/>
    <w:bookmarkStart w:name="z25" w:id="19"/>
    <w:p>
      <w:pPr>
        <w:spacing w:after="0"/>
        <w:ind w:left="0"/>
        <w:jc w:val="both"/>
      </w:pPr>
      <w:r>
        <w:rPr>
          <w:rFonts w:ascii="Times New Roman"/>
          <w:b w:val="false"/>
          <w:i w:val="false"/>
          <w:color w:val="000000"/>
          <w:sz w:val="28"/>
        </w:rPr>
        <w:t>
      границы избирательного участка: село Астраханка, село Каратомар.</w:t>
      </w:r>
    </w:p>
    <w:bookmarkEnd w:id="19"/>
    <w:bookmarkStart w:name="z26" w:id="20"/>
    <w:p>
      <w:pPr>
        <w:spacing w:after="0"/>
        <w:ind w:left="0"/>
        <w:jc w:val="both"/>
      </w:pPr>
      <w:r>
        <w:rPr>
          <w:rFonts w:ascii="Times New Roman"/>
          <w:b w:val="false"/>
          <w:i w:val="false"/>
          <w:color w:val="000000"/>
          <w:sz w:val="28"/>
        </w:rPr>
        <w:t>
      4. Избирательный участок № 98:</w:t>
      </w:r>
    </w:p>
    <w:bookmarkEnd w:id="20"/>
    <w:bookmarkStart w:name="z27" w:id="21"/>
    <w:p>
      <w:pPr>
        <w:spacing w:after="0"/>
        <w:ind w:left="0"/>
        <w:jc w:val="both"/>
      </w:pPr>
      <w:r>
        <w:rPr>
          <w:rFonts w:ascii="Times New Roman"/>
          <w:b w:val="false"/>
          <w:i w:val="false"/>
          <w:color w:val="000000"/>
          <w:sz w:val="28"/>
        </w:rPr>
        <w:t>
      место нахождения избирательного участка: село Власовка, улица Садовая, здание сельского Дома культуры коммунального государственного учреждения "Аппарат акима Власовского сельского округа Аккайынского района Северо-Казахстанской области";</w:t>
      </w:r>
    </w:p>
    <w:bookmarkEnd w:id="21"/>
    <w:bookmarkStart w:name="z28" w:id="22"/>
    <w:p>
      <w:pPr>
        <w:spacing w:after="0"/>
        <w:ind w:left="0"/>
        <w:jc w:val="both"/>
      </w:pPr>
      <w:r>
        <w:rPr>
          <w:rFonts w:ascii="Times New Roman"/>
          <w:b w:val="false"/>
          <w:i w:val="false"/>
          <w:color w:val="000000"/>
          <w:sz w:val="28"/>
        </w:rPr>
        <w:t>
      границы избирательного участка: село Власовка, село Сенное.</w:t>
      </w:r>
    </w:p>
    <w:bookmarkEnd w:id="22"/>
    <w:bookmarkStart w:name="z29" w:id="23"/>
    <w:p>
      <w:pPr>
        <w:spacing w:after="0"/>
        <w:ind w:left="0"/>
        <w:jc w:val="both"/>
      </w:pPr>
      <w:r>
        <w:rPr>
          <w:rFonts w:ascii="Times New Roman"/>
          <w:b w:val="false"/>
          <w:i w:val="false"/>
          <w:color w:val="000000"/>
          <w:sz w:val="28"/>
        </w:rPr>
        <w:t>
      5. Избирательный участок № 99:</w:t>
      </w:r>
    </w:p>
    <w:bookmarkEnd w:id="23"/>
    <w:bookmarkStart w:name="z30" w:id="24"/>
    <w:p>
      <w:pPr>
        <w:spacing w:after="0"/>
        <w:ind w:left="0"/>
        <w:jc w:val="both"/>
      </w:pPr>
      <w:r>
        <w:rPr>
          <w:rFonts w:ascii="Times New Roman"/>
          <w:b w:val="false"/>
          <w:i w:val="false"/>
          <w:color w:val="000000"/>
          <w:sz w:val="28"/>
        </w:rPr>
        <w:t>
      место нахождения избирательного участка: село Безлесное, улица Ленина, дом № 1, здание коммунального государственного учреждения "Безлесенская начальная школа" Аккайынского районного отдела образования;</w:t>
      </w:r>
    </w:p>
    <w:bookmarkEnd w:id="24"/>
    <w:bookmarkStart w:name="z31" w:id="25"/>
    <w:p>
      <w:pPr>
        <w:spacing w:after="0"/>
        <w:ind w:left="0"/>
        <w:jc w:val="both"/>
      </w:pPr>
      <w:r>
        <w:rPr>
          <w:rFonts w:ascii="Times New Roman"/>
          <w:b w:val="false"/>
          <w:i w:val="false"/>
          <w:color w:val="000000"/>
          <w:sz w:val="28"/>
        </w:rPr>
        <w:t>
      границы избирательного участка: село Безлесное.</w:t>
      </w:r>
    </w:p>
    <w:bookmarkEnd w:id="25"/>
    <w:bookmarkStart w:name="z32" w:id="26"/>
    <w:p>
      <w:pPr>
        <w:spacing w:after="0"/>
        <w:ind w:left="0"/>
        <w:jc w:val="both"/>
      </w:pPr>
      <w:r>
        <w:rPr>
          <w:rFonts w:ascii="Times New Roman"/>
          <w:b w:val="false"/>
          <w:i w:val="false"/>
          <w:color w:val="000000"/>
          <w:sz w:val="28"/>
        </w:rPr>
        <w:t>
      6. Избирательный участок № 100:</w:t>
      </w:r>
    </w:p>
    <w:bookmarkEnd w:id="26"/>
    <w:bookmarkStart w:name="z33" w:id="27"/>
    <w:p>
      <w:pPr>
        <w:spacing w:after="0"/>
        <w:ind w:left="0"/>
        <w:jc w:val="both"/>
      </w:pPr>
      <w:r>
        <w:rPr>
          <w:rFonts w:ascii="Times New Roman"/>
          <w:b w:val="false"/>
          <w:i w:val="false"/>
          <w:color w:val="000000"/>
          <w:sz w:val="28"/>
        </w:rPr>
        <w:t>
      место нахождения избирательного участка: село Шагалалы, улица Вадима Буторина, дом № 2, здание сельского Дома культуры коммунального государственного учреждения "Аппарат акима сельского округа Шагалалы Аккайынского района Северо-Казахстанской области";</w:t>
      </w:r>
    </w:p>
    <w:bookmarkEnd w:id="27"/>
    <w:bookmarkStart w:name="z34" w:id="28"/>
    <w:p>
      <w:pPr>
        <w:spacing w:after="0"/>
        <w:ind w:left="0"/>
        <w:jc w:val="both"/>
      </w:pPr>
      <w:r>
        <w:rPr>
          <w:rFonts w:ascii="Times New Roman"/>
          <w:b w:val="false"/>
          <w:i w:val="false"/>
          <w:color w:val="000000"/>
          <w:sz w:val="28"/>
        </w:rPr>
        <w:t>
      границы избирательного участка: село Шагалалы.</w:t>
      </w:r>
    </w:p>
    <w:bookmarkEnd w:id="28"/>
    <w:bookmarkStart w:name="z35" w:id="29"/>
    <w:p>
      <w:pPr>
        <w:spacing w:after="0"/>
        <w:ind w:left="0"/>
        <w:jc w:val="both"/>
      </w:pPr>
      <w:r>
        <w:rPr>
          <w:rFonts w:ascii="Times New Roman"/>
          <w:b w:val="false"/>
          <w:i w:val="false"/>
          <w:color w:val="000000"/>
          <w:sz w:val="28"/>
        </w:rPr>
        <w:t>
      7. Избирательный участок № 101:</w:t>
      </w:r>
    </w:p>
    <w:bookmarkEnd w:id="29"/>
    <w:bookmarkStart w:name="z36" w:id="30"/>
    <w:p>
      <w:pPr>
        <w:spacing w:after="0"/>
        <w:ind w:left="0"/>
        <w:jc w:val="both"/>
      </w:pPr>
      <w:r>
        <w:rPr>
          <w:rFonts w:ascii="Times New Roman"/>
          <w:b w:val="false"/>
          <w:i w:val="false"/>
          <w:color w:val="000000"/>
          <w:sz w:val="28"/>
        </w:rPr>
        <w:t>
      место нахождения избирательного участка: село Южное, улица Зеленая, дом № 1, квартира № 2, здание медицинского пункта села Южное коммунального государственного предприятия на праве хозяйственного ведения "Аккайынская центральная районная больница" коммунального государственного учреждения "Управление здравоохранения акимата Северо-Казахстанской области";</w:t>
      </w:r>
    </w:p>
    <w:bookmarkEnd w:id="30"/>
    <w:bookmarkStart w:name="z37" w:id="31"/>
    <w:p>
      <w:pPr>
        <w:spacing w:after="0"/>
        <w:ind w:left="0"/>
        <w:jc w:val="both"/>
      </w:pPr>
      <w:r>
        <w:rPr>
          <w:rFonts w:ascii="Times New Roman"/>
          <w:b w:val="false"/>
          <w:i w:val="false"/>
          <w:color w:val="000000"/>
          <w:sz w:val="28"/>
        </w:rPr>
        <w:t>
      границы избирательного участка: село Южное.</w:t>
      </w:r>
    </w:p>
    <w:bookmarkEnd w:id="31"/>
    <w:bookmarkStart w:name="z38" w:id="32"/>
    <w:p>
      <w:pPr>
        <w:spacing w:after="0"/>
        <w:ind w:left="0"/>
        <w:jc w:val="both"/>
      </w:pPr>
      <w:r>
        <w:rPr>
          <w:rFonts w:ascii="Times New Roman"/>
          <w:b w:val="false"/>
          <w:i w:val="false"/>
          <w:color w:val="000000"/>
          <w:sz w:val="28"/>
        </w:rPr>
        <w:t>
      8. Избирательный участок № 102:</w:t>
      </w:r>
    </w:p>
    <w:bookmarkEnd w:id="32"/>
    <w:bookmarkStart w:name="z39" w:id="33"/>
    <w:p>
      <w:pPr>
        <w:spacing w:after="0"/>
        <w:ind w:left="0"/>
        <w:jc w:val="both"/>
      </w:pPr>
      <w:r>
        <w:rPr>
          <w:rFonts w:ascii="Times New Roman"/>
          <w:b w:val="false"/>
          <w:i w:val="false"/>
          <w:color w:val="000000"/>
          <w:sz w:val="28"/>
        </w:rPr>
        <w:t>
      место нахождения избирательного участка: село Степное, улица Горького, дом № 2, здание коммунального государственного учреждения "Степная начальная школа" государственного учреждения "Аккайынский районный отдел образования";</w:t>
      </w:r>
    </w:p>
    <w:bookmarkEnd w:id="33"/>
    <w:bookmarkStart w:name="z40" w:id="34"/>
    <w:p>
      <w:pPr>
        <w:spacing w:after="0"/>
        <w:ind w:left="0"/>
        <w:jc w:val="both"/>
      </w:pPr>
      <w:r>
        <w:rPr>
          <w:rFonts w:ascii="Times New Roman"/>
          <w:b w:val="false"/>
          <w:i w:val="false"/>
          <w:color w:val="000000"/>
          <w:sz w:val="28"/>
        </w:rPr>
        <w:t>
      границы избирательного участка: село Степное.</w:t>
      </w:r>
    </w:p>
    <w:bookmarkEnd w:id="34"/>
    <w:bookmarkStart w:name="z41" w:id="35"/>
    <w:p>
      <w:pPr>
        <w:spacing w:after="0"/>
        <w:ind w:left="0"/>
        <w:jc w:val="both"/>
      </w:pPr>
      <w:r>
        <w:rPr>
          <w:rFonts w:ascii="Times New Roman"/>
          <w:b w:val="false"/>
          <w:i w:val="false"/>
          <w:color w:val="000000"/>
          <w:sz w:val="28"/>
        </w:rPr>
        <w:t>
      9. Избирательный участок № 103:</w:t>
      </w:r>
    </w:p>
    <w:bookmarkEnd w:id="35"/>
    <w:bookmarkStart w:name="z42" w:id="36"/>
    <w:p>
      <w:pPr>
        <w:spacing w:after="0"/>
        <w:ind w:left="0"/>
        <w:jc w:val="both"/>
      </w:pPr>
      <w:r>
        <w:rPr>
          <w:rFonts w:ascii="Times New Roman"/>
          <w:b w:val="false"/>
          <w:i w:val="false"/>
          <w:color w:val="000000"/>
          <w:sz w:val="28"/>
        </w:rPr>
        <w:t>
      место нахождения избирательного участка: село Трудовое, здание коммунального государственного учреждения "Советская средняя школа имени У.М. Ахмедсафина";</w:t>
      </w:r>
    </w:p>
    <w:bookmarkEnd w:id="36"/>
    <w:bookmarkStart w:name="z43" w:id="37"/>
    <w:p>
      <w:pPr>
        <w:spacing w:after="0"/>
        <w:ind w:left="0"/>
        <w:jc w:val="both"/>
      </w:pPr>
      <w:r>
        <w:rPr>
          <w:rFonts w:ascii="Times New Roman"/>
          <w:b w:val="false"/>
          <w:i w:val="false"/>
          <w:color w:val="000000"/>
          <w:sz w:val="28"/>
        </w:rPr>
        <w:t xml:space="preserve">
      границы избирательного участка: село Трудовое, село Григорьевка, село Коктерек.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решением акима Аккайынского района Северо-Казахстанской области от 02.10.2019 </w:t>
      </w:r>
      <w:r>
        <w:rPr>
          <w:rFonts w:ascii="Times New Roman"/>
          <w:b w:val="false"/>
          <w:i w:val="false"/>
          <w:color w:val="000000"/>
          <w:sz w:val="28"/>
        </w:rPr>
        <w:t>№ 241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10. Избирательный участок № 104:</w:t>
      </w:r>
    </w:p>
    <w:bookmarkEnd w:id="38"/>
    <w:bookmarkStart w:name="z45" w:id="39"/>
    <w:p>
      <w:pPr>
        <w:spacing w:after="0"/>
        <w:ind w:left="0"/>
        <w:jc w:val="both"/>
      </w:pPr>
      <w:r>
        <w:rPr>
          <w:rFonts w:ascii="Times New Roman"/>
          <w:b w:val="false"/>
          <w:i w:val="false"/>
          <w:color w:val="000000"/>
          <w:sz w:val="28"/>
        </w:rPr>
        <w:t>
      место нахождения избирательного участка: село Кенжегалы, улица Мектеп, дом № 4, здание коммунального государственного учреждения "Куйбышевская начальная школа";</w:t>
      </w:r>
    </w:p>
    <w:bookmarkEnd w:id="39"/>
    <w:bookmarkStart w:name="z46" w:id="40"/>
    <w:p>
      <w:pPr>
        <w:spacing w:after="0"/>
        <w:ind w:left="0"/>
        <w:jc w:val="both"/>
      </w:pPr>
      <w:r>
        <w:rPr>
          <w:rFonts w:ascii="Times New Roman"/>
          <w:b w:val="false"/>
          <w:i w:val="false"/>
          <w:color w:val="000000"/>
          <w:sz w:val="28"/>
        </w:rPr>
        <w:t>
      границы избирательного участка: село Кенжегалы.</w:t>
      </w:r>
    </w:p>
    <w:bookmarkEnd w:id="40"/>
    <w:bookmarkStart w:name="z47" w:id="41"/>
    <w:p>
      <w:pPr>
        <w:spacing w:after="0"/>
        <w:ind w:left="0"/>
        <w:jc w:val="both"/>
      </w:pPr>
      <w:r>
        <w:rPr>
          <w:rFonts w:ascii="Times New Roman"/>
          <w:b w:val="false"/>
          <w:i w:val="false"/>
          <w:color w:val="000000"/>
          <w:sz w:val="28"/>
        </w:rPr>
        <w:t>
      11. Избирательный участок № 105:</w:t>
      </w:r>
    </w:p>
    <w:bookmarkEnd w:id="41"/>
    <w:bookmarkStart w:name="z48" w:id="42"/>
    <w:p>
      <w:pPr>
        <w:spacing w:after="0"/>
        <w:ind w:left="0"/>
        <w:jc w:val="both"/>
      </w:pPr>
      <w:r>
        <w:rPr>
          <w:rFonts w:ascii="Times New Roman"/>
          <w:b w:val="false"/>
          <w:i w:val="false"/>
          <w:color w:val="000000"/>
          <w:sz w:val="28"/>
        </w:rPr>
        <w:t>
      место нахождения избирательного участка: село Ивановка, улица 9 мая, дом № 7, здание коммунального государственного учреждения "Ивановская средняя школа";</w:t>
      </w:r>
    </w:p>
    <w:bookmarkEnd w:id="42"/>
    <w:bookmarkStart w:name="z49" w:id="43"/>
    <w:p>
      <w:pPr>
        <w:spacing w:after="0"/>
        <w:ind w:left="0"/>
        <w:jc w:val="both"/>
      </w:pPr>
      <w:r>
        <w:rPr>
          <w:rFonts w:ascii="Times New Roman"/>
          <w:b w:val="false"/>
          <w:i w:val="false"/>
          <w:color w:val="000000"/>
          <w:sz w:val="28"/>
        </w:rPr>
        <w:t>
      границы избирательного участка: село Ивановка, село Ульго.</w:t>
      </w:r>
    </w:p>
    <w:bookmarkEnd w:id="43"/>
    <w:bookmarkStart w:name="z50" w:id="44"/>
    <w:p>
      <w:pPr>
        <w:spacing w:after="0"/>
        <w:ind w:left="0"/>
        <w:jc w:val="both"/>
      </w:pPr>
      <w:r>
        <w:rPr>
          <w:rFonts w:ascii="Times New Roman"/>
          <w:b w:val="false"/>
          <w:i w:val="false"/>
          <w:color w:val="000000"/>
          <w:sz w:val="28"/>
        </w:rPr>
        <w:t>
      12. Избирательный участок № 106:</w:t>
      </w:r>
    </w:p>
    <w:bookmarkEnd w:id="44"/>
    <w:bookmarkStart w:name="z51" w:id="45"/>
    <w:p>
      <w:pPr>
        <w:spacing w:after="0"/>
        <w:ind w:left="0"/>
        <w:jc w:val="both"/>
      </w:pPr>
      <w:r>
        <w:rPr>
          <w:rFonts w:ascii="Times New Roman"/>
          <w:b w:val="false"/>
          <w:i w:val="false"/>
          <w:color w:val="000000"/>
          <w:sz w:val="28"/>
        </w:rPr>
        <w:t>
      место нахождения избирательного участка: село Киялы, улица Учебная, дом № 48, здание коммунального государственного учреждения "Киялинская средняя школа имени Андрея Хименко" государственного учреждения "Аккайынский районный отдел образования" акимата Аккайынского района Северо-Казахстанской области;</w:t>
      </w:r>
    </w:p>
    <w:bookmarkEnd w:id="45"/>
    <w:bookmarkStart w:name="z52" w:id="46"/>
    <w:p>
      <w:pPr>
        <w:spacing w:after="0"/>
        <w:ind w:left="0"/>
        <w:jc w:val="both"/>
      </w:pPr>
      <w:r>
        <w:rPr>
          <w:rFonts w:ascii="Times New Roman"/>
          <w:b w:val="false"/>
          <w:i w:val="false"/>
          <w:color w:val="000000"/>
          <w:sz w:val="28"/>
        </w:rPr>
        <w:t>
      границы избирательного участка: село Киялы, улицы Электрическая, Калинина, Ленина, Пионерская, Октябрьская, Советская, Мира, Лихачева, Гагарина, Комсомольская, Учебная, Луговая, Горького, Садовая, Юбилейная, Чапаева, С. Муканова.</w:t>
      </w:r>
    </w:p>
    <w:bookmarkEnd w:id="46"/>
    <w:bookmarkStart w:name="z53" w:id="47"/>
    <w:p>
      <w:pPr>
        <w:spacing w:after="0"/>
        <w:ind w:left="0"/>
        <w:jc w:val="both"/>
      </w:pPr>
      <w:r>
        <w:rPr>
          <w:rFonts w:ascii="Times New Roman"/>
          <w:b w:val="false"/>
          <w:i w:val="false"/>
          <w:color w:val="000000"/>
          <w:sz w:val="28"/>
        </w:rPr>
        <w:t>
      13. Избирательный участок № 107:</w:t>
      </w:r>
    </w:p>
    <w:bookmarkEnd w:id="47"/>
    <w:bookmarkStart w:name="z54" w:id="48"/>
    <w:p>
      <w:pPr>
        <w:spacing w:after="0"/>
        <w:ind w:left="0"/>
        <w:jc w:val="both"/>
      </w:pPr>
      <w:r>
        <w:rPr>
          <w:rFonts w:ascii="Times New Roman"/>
          <w:b w:val="false"/>
          <w:i w:val="false"/>
          <w:color w:val="000000"/>
          <w:sz w:val="28"/>
        </w:rPr>
        <w:t>
      место нахождения избирательного участка: село Киялы, улица Южная, дом № 1, здание коммунального государственного учреждения "Аграрный колледж Аккайынского района" акимата Северо-Казахстанской области Министерства образования и науки Республики Казахстан;</w:t>
      </w:r>
    </w:p>
    <w:bookmarkEnd w:id="48"/>
    <w:bookmarkStart w:name="z55" w:id="49"/>
    <w:p>
      <w:pPr>
        <w:spacing w:after="0"/>
        <w:ind w:left="0"/>
        <w:jc w:val="both"/>
      </w:pPr>
      <w:r>
        <w:rPr>
          <w:rFonts w:ascii="Times New Roman"/>
          <w:b w:val="false"/>
          <w:i w:val="false"/>
          <w:color w:val="000000"/>
          <w:sz w:val="28"/>
        </w:rPr>
        <w:t>
      границы избирательного участка: село Киялы, улицы Титова, Южная, Дорожная, Элеваторная, Степная, Станционная, Сенная, Западная, Кирова, Абая, Механизаторская, Нефтебазовская.</w:t>
      </w:r>
    </w:p>
    <w:bookmarkEnd w:id="49"/>
    <w:bookmarkStart w:name="z56" w:id="50"/>
    <w:p>
      <w:pPr>
        <w:spacing w:after="0"/>
        <w:ind w:left="0"/>
        <w:jc w:val="both"/>
      </w:pPr>
      <w:r>
        <w:rPr>
          <w:rFonts w:ascii="Times New Roman"/>
          <w:b w:val="false"/>
          <w:i w:val="false"/>
          <w:color w:val="000000"/>
          <w:sz w:val="28"/>
        </w:rPr>
        <w:t>
      14. Избирательный участок № 108:</w:t>
      </w:r>
    </w:p>
    <w:bookmarkEnd w:id="50"/>
    <w:bookmarkStart w:name="z57" w:id="51"/>
    <w:p>
      <w:pPr>
        <w:spacing w:after="0"/>
        <w:ind w:left="0"/>
        <w:jc w:val="both"/>
      </w:pPr>
      <w:r>
        <w:rPr>
          <w:rFonts w:ascii="Times New Roman"/>
          <w:b w:val="false"/>
          <w:i w:val="false"/>
          <w:color w:val="000000"/>
          <w:sz w:val="28"/>
        </w:rPr>
        <w:t>
      место нахождения избирательного участка: село Барыкуль, улица Барыкуль, административное здание товарищества с ограниченной ответственностью "Киялы-Агро-10" (по согласованию);</w:t>
      </w:r>
    </w:p>
    <w:bookmarkEnd w:id="51"/>
    <w:bookmarkStart w:name="z58" w:id="52"/>
    <w:p>
      <w:pPr>
        <w:spacing w:after="0"/>
        <w:ind w:left="0"/>
        <w:jc w:val="both"/>
      </w:pPr>
      <w:r>
        <w:rPr>
          <w:rFonts w:ascii="Times New Roman"/>
          <w:b w:val="false"/>
          <w:i w:val="false"/>
          <w:color w:val="000000"/>
          <w:sz w:val="28"/>
        </w:rPr>
        <w:t>
      границы избирательного участка: село Барыколь.</w:t>
      </w:r>
    </w:p>
    <w:bookmarkEnd w:id="52"/>
    <w:bookmarkStart w:name="z59" w:id="53"/>
    <w:p>
      <w:pPr>
        <w:spacing w:after="0"/>
        <w:ind w:left="0"/>
        <w:jc w:val="both"/>
      </w:pPr>
      <w:r>
        <w:rPr>
          <w:rFonts w:ascii="Times New Roman"/>
          <w:b w:val="false"/>
          <w:i w:val="false"/>
          <w:color w:val="000000"/>
          <w:sz w:val="28"/>
        </w:rPr>
        <w:t>
      15. Избирательный участок № 109:</w:t>
      </w:r>
    </w:p>
    <w:bookmarkEnd w:id="53"/>
    <w:bookmarkStart w:name="z60" w:id="54"/>
    <w:p>
      <w:pPr>
        <w:spacing w:after="0"/>
        <w:ind w:left="0"/>
        <w:jc w:val="both"/>
      </w:pPr>
      <w:r>
        <w:rPr>
          <w:rFonts w:ascii="Times New Roman"/>
          <w:b w:val="false"/>
          <w:i w:val="false"/>
          <w:color w:val="000000"/>
          <w:sz w:val="28"/>
        </w:rPr>
        <w:t>
      место нахождения избирательного участка: село Кучковка, улица Кучковка, здание Центра досуга;</w:t>
      </w:r>
    </w:p>
    <w:bookmarkEnd w:id="54"/>
    <w:bookmarkStart w:name="z61" w:id="55"/>
    <w:p>
      <w:pPr>
        <w:spacing w:after="0"/>
        <w:ind w:left="0"/>
        <w:jc w:val="both"/>
      </w:pPr>
      <w:r>
        <w:rPr>
          <w:rFonts w:ascii="Times New Roman"/>
          <w:b w:val="false"/>
          <w:i w:val="false"/>
          <w:color w:val="000000"/>
          <w:sz w:val="28"/>
        </w:rPr>
        <w:t>
      границы избирательного участка: село Кучковка.</w:t>
      </w:r>
    </w:p>
    <w:bookmarkEnd w:id="55"/>
    <w:bookmarkStart w:name="z62" w:id="56"/>
    <w:p>
      <w:pPr>
        <w:spacing w:after="0"/>
        <w:ind w:left="0"/>
        <w:jc w:val="both"/>
      </w:pPr>
      <w:r>
        <w:rPr>
          <w:rFonts w:ascii="Times New Roman"/>
          <w:b w:val="false"/>
          <w:i w:val="false"/>
          <w:color w:val="000000"/>
          <w:sz w:val="28"/>
        </w:rPr>
        <w:t>
      16. Избирательный участок № 110:</w:t>
      </w:r>
    </w:p>
    <w:bookmarkEnd w:id="56"/>
    <w:bookmarkStart w:name="z63" w:id="57"/>
    <w:p>
      <w:pPr>
        <w:spacing w:after="0"/>
        <w:ind w:left="0"/>
        <w:jc w:val="both"/>
      </w:pPr>
      <w:r>
        <w:rPr>
          <w:rFonts w:ascii="Times New Roman"/>
          <w:b w:val="false"/>
          <w:i w:val="false"/>
          <w:color w:val="000000"/>
          <w:sz w:val="28"/>
        </w:rPr>
        <w:t>
      место нахождения избирательного участка: село Ленинское, улица Пушкина, здание сельского Дома культуры коммунального государственного учреждения "Аппарат акима Лесного сельского округа Аккайынского района Северо-Казахстанской области";</w:t>
      </w:r>
    </w:p>
    <w:bookmarkEnd w:id="57"/>
    <w:bookmarkStart w:name="z64" w:id="58"/>
    <w:p>
      <w:pPr>
        <w:spacing w:after="0"/>
        <w:ind w:left="0"/>
        <w:jc w:val="both"/>
      </w:pPr>
      <w:r>
        <w:rPr>
          <w:rFonts w:ascii="Times New Roman"/>
          <w:b w:val="false"/>
          <w:i w:val="false"/>
          <w:color w:val="000000"/>
          <w:sz w:val="28"/>
        </w:rPr>
        <w:t>
      границы избирательного участка: село Ленинское.</w:t>
      </w:r>
    </w:p>
    <w:bookmarkEnd w:id="58"/>
    <w:bookmarkStart w:name="z65" w:id="59"/>
    <w:p>
      <w:pPr>
        <w:spacing w:after="0"/>
        <w:ind w:left="0"/>
        <w:jc w:val="both"/>
      </w:pPr>
      <w:r>
        <w:rPr>
          <w:rFonts w:ascii="Times New Roman"/>
          <w:b w:val="false"/>
          <w:i w:val="false"/>
          <w:color w:val="000000"/>
          <w:sz w:val="28"/>
        </w:rPr>
        <w:t>
      17. Избирательный участок № 111:</w:t>
      </w:r>
    </w:p>
    <w:bookmarkEnd w:id="59"/>
    <w:bookmarkStart w:name="z66" w:id="60"/>
    <w:p>
      <w:pPr>
        <w:spacing w:after="0"/>
        <w:ind w:left="0"/>
        <w:jc w:val="both"/>
      </w:pPr>
      <w:r>
        <w:rPr>
          <w:rFonts w:ascii="Times New Roman"/>
          <w:b w:val="false"/>
          <w:i w:val="false"/>
          <w:color w:val="000000"/>
          <w:sz w:val="28"/>
        </w:rPr>
        <w:t>
      место нахождения избирательного участка: село Дайындык, улица Дайындык, дом № 64, здание коммунального государственного учреждения "Дайындыкская основная школа";</w:t>
      </w:r>
    </w:p>
    <w:bookmarkEnd w:id="60"/>
    <w:bookmarkStart w:name="z67" w:id="61"/>
    <w:p>
      <w:pPr>
        <w:spacing w:after="0"/>
        <w:ind w:left="0"/>
        <w:jc w:val="both"/>
      </w:pPr>
      <w:r>
        <w:rPr>
          <w:rFonts w:ascii="Times New Roman"/>
          <w:b w:val="false"/>
          <w:i w:val="false"/>
          <w:color w:val="000000"/>
          <w:sz w:val="28"/>
        </w:rPr>
        <w:t>
      границы избирательного участка: село Дайындык.</w:t>
      </w:r>
    </w:p>
    <w:bookmarkEnd w:id="61"/>
    <w:bookmarkStart w:name="z68" w:id="62"/>
    <w:p>
      <w:pPr>
        <w:spacing w:after="0"/>
        <w:ind w:left="0"/>
        <w:jc w:val="both"/>
      </w:pPr>
      <w:r>
        <w:rPr>
          <w:rFonts w:ascii="Times New Roman"/>
          <w:b w:val="false"/>
          <w:i w:val="false"/>
          <w:color w:val="000000"/>
          <w:sz w:val="28"/>
        </w:rPr>
        <w:t>
      18. Избирательный участок № 112:</w:t>
      </w:r>
    </w:p>
    <w:bookmarkEnd w:id="62"/>
    <w:bookmarkStart w:name="z69" w:id="63"/>
    <w:p>
      <w:pPr>
        <w:spacing w:after="0"/>
        <w:ind w:left="0"/>
        <w:jc w:val="both"/>
      </w:pPr>
      <w:r>
        <w:rPr>
          <w:rFonts w:ascii="Times New Roman"/>
          <w:b w:val="false"/>
          <w:i w:val="false"/>
          <w:color w:val="000000"/>
          <w:sz w:val="28"/>
        </w:rPr>
        <w:t>
      место нахождения избирательного участка: село Полтавка, улица Молодежная, дом № 20, здание сельского Дома культуры коммунального государственного учреждения "Аппарат акима Полтавского сельского округа Аккайынского района Северо-Казахстанской области";</w:t>
      </w:r>
    </w:p>
    <w:bookmarkEnd w:id="63"/>
    <w:bookmarkStart w:name="z70" w:id="64"/>
    <w:p>
      <w:pPr>
        <w:spacing w:after="0"/>
        <w:ind w:left="0"/>
        <w:jc w:val="both"/>
      </w:pPr>
      <w:r>
        <w:rPr>
          <w:rFonts w:ascii="Times New Roman"/>
          <w:b w:val="false"/>
          <w:i w:val="false"/>
          <w:color w:val="000000"/>
          <w:sz w:val="28"/>
        </w:rPr>
        <w:t>
      границы избирательного участка: село Полтавка, село Борки, село Лесные поляны.</w:t>
      </w:r>
    </w:p>
    <w:bookmarkEnd w:id="64"/>
    <w:bookmarkStart w:name="z73" w:id="65"/>
    <w:p>
      <w:pPr>
        <w:spacing w:after="0"/>
        <w:ind w:left="0"/>
        <w:jc w:val="both"/>
      </w:pPr>
      <w:r>
        <w:rPr>
          <w:rFonts w:ascii="Times New Roman"/>
          <w:b w:val="false"/>
          <w:i w:val="false"/>
          <w:color w:val="000000"/>
          <w:sz w:val="28"/>
        </w:rPr>
        <w:t>
      19. Избирательный участок № 113:</w:t>
      </w:r>
    </w:p>
    <w:bookmarkEnd w:id="65"/>
    <w:p>
      <w:pPr>
        <w:spacing w:after="0"/>
        <w:ind w:left="0"/>
        <w:jc w:val="both"/>
      </w:pPr>
      <w:r>
        <w:rPr>
          <w:rFonts w:ascii="Times New Roman"/>
          <w:b w:val="false"/>
          <w:i w:val="false"/>
          <w:color w:val="000000"/>
          <w:sz w:val="28"/>
        </w:rPr>
        <w:t>
      место нахождения избирательного участка: село Смирново, улица Алексея Щербакова, дом № 14, здание коммунального государственного учреждения "Смирновская школа-гимназия"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p>
      <w:pPr>
        <w:spacing w:after="0"/>
        <w:ind w:left="0"/>
        <w:jc w:val="both"/>
      </w:pPr>
      <w:r>
        <w:rPr>
          <w:rFonts w:ascii="Times New Roman"/>
          <w:b w:val="false"/>
          <w:i w:val="false"/>
          <w:color w:val="000000"/>
          <w:sz w:val="28"/>
        </w:rPr>
        <w:t>
      границы избирательного участка: село Смирново, улица Абая – нечетная сторона с № 1 по № 43, четная сторона с № 2 по № 46, улица Суворова – нечетная сторона c № 1 по № 65, четная сторона с № 2 по № 56, улица Алексея Щербакова – нечетная сторона с №1 по № 71, четная сторона с № 2 по № 66, улица Труда – нечетная сторона с № 1 по № 41, четная сторона с № 2 по № 66, улица Карбышева – №№ 21, 23, 25, улица Жумабаева – нечетная сторона с №51 по № 99, четная сторона с № 62 по № 114, улица Октябрьская – нечетная сторона с № 35 по № 79, четная сторона с № 44 по № 86, улица Гагарина – нечетная сторона с № 49 по № 95, четная сторона с № 50 по № 96, улица Пушкина – нечетная сторона с № 51 по № 95, четная сторона с № 62 по № 96, улица 9 Мая – нечетная сторона с № 71 по № 95, четная сторона с № 58 по № 76, улицы Элеваторная, Рабочая.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решения акима Аккайынского района СевероКазахстанской области от 06.05.2021 </w:t>
      </w:r>
      <w:r>
        <w:rPr>
          <w:rFonts w:ascii="Times New Roman"/>
          <w:b w:val="false"/>
          <w:i w:val="false"/>
          <w:color w:val="000000"/>
          <w:sz w:val="28"/>
        </w:rPr>
        <w:t>№ 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4" w:id="66"/>
    <w:p>
      <w:pPr>
        <w:spacing w:after="0"/>
        <w:ind w:left="0"/>
        <w:jc w:val="both"/>
      </w:pPr>
      <w:r>
        <w:rPr>
          <w:rFonts w:ascii="Times New Roman"/>
          <w:b w:val="false"/>
          <w:i w:val="false"/>
          <w:color w:val="000000"/>
          <w:sz w:val="28"/>
        </w:rPr>
        <w:t>
      20. Избирательный участок № 114:</w:t>
      </w:r>
    </w:p>
    <w:bookmarkEnd w:id="66"/>
    <w:bookmarkStart w:name="z75" w:id="67"/>
    <w:p>
      <w:pPr>
        <w:spacing w:after="0"/>
        <w:ind w:left="0"/>
        <w:jc w:val="both"/>
      </w:pPr>
      <w:r>
        <w:rPr>
          <w:rFonts w:ascii="Times New Roman"/>
          <w:b w:val="false"/>
          <w:i w:val="false"/>
          <w:color w:val="000000"/>
          <w:sz w:val="28"/>
        </w:rPr>
        <w:t>
      место нахождения избирательного участка: село Смирново, улица Северная, дом № 84, административное здание акционерного общества "Северо-Казахстанская Распределительная Электросетевая Компания" (по согласованию);</w:t>
      </w:r>
    </w:p>
    <w:bookmarkEnd w:id="67"/>
    <w:bookmarkStart w:name="z76" w:id="68"/>
    <w:p>
      <w:pPr>
        <w:spacing w:after="0"/>
        <w:ind w:left="0"/>
        <w:jc w:val="both"/>
      </w:pPr>
      <w:r>
        <w:rPr>
          <w:rFonts w:ascii="Times New Roman"/>
          <w:b w:val="false"/>
          <w:i w:val="false"/>
          <w:color w:val="000000"/>
          <w:sz w:val="28"/>
        </w:rPr>
        <w:t>
      границы избирательного участка: село Смирново, улица Карбышева – нечетная сторона с № 1 по № 17; улицы Линейная, Пионерская, Дорожная, Северная, Заводская, Школьная, Первая, Вторая, Третья, Четвертая, Пятая, переулок Дорожный, переулок Школьный, переулок Северный.</w:t>
      </w:r>
    </w:p>
    <w:bookmarkEnd w:id="68"/>
    <w:bookmarkStart w:name="z79" w:id="69"/>
    <w:p>
      <w:pPr>
        <w:spacing w:after="0"/>
        <w:ind w:left="0"/>
        <w:jc w:val="both"/>
      </w:pPr>
      <w:r>
        <w:rPr>
          <w:rFonts w:ascii="Times New Roman"/>
          <w:b w:val="false"/>
          <w:i w:val="false"/>
          <w:color w:val="000000"/>
          <w:sz w:val="28"/>
        </w:rPr>
        <w:t>
      21. Избирательный участок № 115:</w:t>
      </w:r>
    </w:p>
    <w:bookmarkEnd w:id="69"/>
    <w:p>
      <w:pPr>
        <w:spacing w:after="0"/>
        <w:ind w:left="0"/>
        <w:jc w:val="both"/>
      </w:pPr>
      <w:r>
        <w:rPr>
          <w:rFonts w:ascii="Times New Roman"/>
          <w:b w:val="false"/>
          <w:i w:val="false"/>
          <w:color w:val="000000"/>
          <w:sz w:val="28"/>
        </w:rPr>
        <w:t>
      место нахождения избирательного участка: село Смирново, улица Алексея Щербакова, дом № 70, здание коммунального государственного учреждения "Смирновская средняя школа № 1"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p>
      <w:pPr>
        <w:spacing w:after="0"/>
        <w:ind w:left="0"/>
        <w:jc w:val="both"/>
      </w:pPr>
      <w:r>
        <w:rPr>
          <w:rFonts w:ascii="Times New Roman"/>
          <w:b w:val="false"/>
          <w:i w:val="false"/>
          <w:color w:val="000000"/>
          <w:sz w:val="28"/>
        </w:rPr>
        <w:t>
      границы избирательного участка: село Смирново, улица Абая – нечетная сторона с № 45 по № 91, четная сторона с № 48 по № 74, улица Суворова – нечетная сторона с № 67 по № 71, четная сторона с № 58 по № 100, улица Алексея Щербакова – нечетная сторона с № 73 по № 91, четная сторона с № 68 по № 98, улица Труда – нечетная сторона с № 43 по № 79, четная сторона с № 68 по № 102, улица Зеленая – нечетная сторона с № 67 по № 93, четная сторона с № 54 по № 76, улица Горького – нечетная сторона с № 59 по № 77, четная сторона с № 60 по № 76, улица Джамбула – нечетная сторона с № 57 по № 75, четная сторона с №78 по № 96, улица Папанина – нечетная сторона с № 53 по № 81, четная сторона с № 54 по № 70, улица Мира – нечетная сторона с № 3 по № 49, четная сторона с № 4 по № 52, улица Титова – нечетная сторона с № 9 по № 21, четная сторона с № 20 по № 60, улица Амангельды – нечетная сторона с № 3 по № 57, четная сторона с № 8 по № 84, улицы Олега Кошевого, Павлика Морозова, Ташитова, Аблай Хана, Маншук Маметовой.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решения акима Аккайынского района СевероКазахстанской области от 06.05.2021 </w:t>
      </w:r>
      <w:r>
        <w:rPr>
          <w:rFonts w:ascii="Times New Roman"/>
          <w:b w:val="false"/>
          <w:i w:val="false"/>
          <w:color w:val="000000"/>
          <w:sz w:val="28"/>
        </w:rPr>
        <w:t>№ 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2" w:id="70"/>
    <w:p>
      <w:pPr>
        <w:spacing w:after="0"/>
        <w:ind w:left="0"/>
        <w:jc w:val="both"/>
      </w:pPr>
      <w:r>
        <w:rPr>
          <w:rFonts w:ascii="Times New Roman"/>
          <w:b w:val="false"/>
          <w:i w:val="false"/>
          <w:color w:val="000000"/>
          <w:sz w:val="28"/>
        </w:rPr>
        <w:t>
      22. Избирательный участок № 116:</w:t>
      </w:r>
    </w:p>
    <w:bookmarkEnd w:id="70"/>
    <w:p>
      <w:pPr>
        <w:spacing w:after="0"/>
        <w:ind w:left="0"/>
        <w:jc w:val="both"/>
      </w:pPr>
      <w:r>
        <w:rPr>
          <w:rFonts w:ascii="Times New Roman"/>
          <w:b w:val="false"/>
          <w:i w:val="false"/>
          <w:color w:val="000000"/>
          <w:sz w:val="28"/>
        </w:rPr>
        <w:t>
      место нахождения избирательного участка: село Смирново, улица Амангельды, дом № 90, здание государственного коммунального казенного предприятия "Ясли-сад Балапан" коммунального государственного учреждения "Отдел образования акимата Аккайынского района Северо-Казахстанской области";</w:t>
      </w:r>
    </w:p>
    <w:p>
      <w:pPr>
        <w:spacing w:after="0"/>
        <w:ind w:left="0"/>
        <w:jc w:val="both"/>
      </w:pPr>
      <w:r>
        <w:rPr>
          <w:rFonts w:ascii="Times New Roman"/>
          <w:b w:val="false"/>
          <w:i w:val="false"/>
          <w:color w:val="000000"/>
          <w:sz w:val="28"/>
        </w:rPr>
        <w:t>
      границы избирательного участка: село Смирново, улица Карбышева – нечетная сторона с № 29 по № 35, четная сторона с № 2 по № 14, улица Папанина – нечетная сторона с № 1 по № 51, четная сторона с № 2 по № 52, улица Мира – четная сторона с № 54 по № 64, улица Амангельды – нечетная сторона с № 59 по № 73, четная сторона с № 86 по № 100, улица Жумабаева – нечетная сторона с № 101 по № 113, четная сторона с № 116 по № 136, улица Октябрьская – нечетная сторона с № 81 по № 105, четная сторона с № 88 по № 116, улица Гагарина – нечетная сторона с № 97 по № 131, четная сторона с № 98 по № 120, улица Пушкина – нечетная сторона с № 97 по № 121, четная сторона с № 98 по № 118, улицы Куйбышева, Сабита Муканова, Надежды Крупской, Партизанская, Савицкой.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решения акима Аккайынского района СевероКазахстанской области от 30.12.2020 </w:t>
      </w:r>
      <w:r>
        <w:rPr>
          <w:rFonts w:ascii="Times New Roman"/>
          <w:b w:val="false"/>
          <w:i w:val="false"/>
          <w:color w:val="000000"/>
          <w:sz w:val="28"/>
        </w:rPr>
        <w:t>№ 300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3" w:id="71"/>
    <w:p>
      <w:pPr>
        <w:spacing w:after="0"/>
        <w:ind w:left="0"/>
        <w:jc w:val="both"/>
      </w:pPr>
      <w:r>
        <w:rPr>
          <w:rFonts w:ascii="Times New Roman"/>
          <w:b w:val="false"/>
          <w:i w:val="false"/>
          <w:color w:val="000000"/>
          <w:sz w:val="28"/>
        </w:rPr>
        <w:t>
      23. Избирательный участок № 117:</w:t>
      </w:r>
    </w:p>
    <w:bookmarkEnd w:id="71"/>
    <w:bookmarkStart w:name="z84" w:id="72"/>
    <w:p>
      <w:pPr>
        <w:spacing w:after="0"/>
        <w:ind w:left="0"/>
        <w:jc w:val="both"/>
      </w:pPr>
      <w:r>
        <w:rPr>
          <w:rFonts w:ascii="Times New Roman"/>
          <w:b w:val="false"/>
          <w:i w:val="false"/>
          <w:color w:val="000000"/>
          <w:sz w:val="28"/>
        </w:rPr>
        <w:t>
      место нахождения избирательного участка: село Смирново, улица Зеленая, дом № 24, здание государственного казенного коммунального предприятия "Районный дом культуры акимата Аккайынского района Северо-Казахстанской области";</w:t>
      </w:r>
    </w:p>
    <w:bookmarkEnd w:id="72"/>
    <w:bookmarkStart w:name="z85" w:id="73"/>
    <w:p>
      <w:pPr>
        <w:spacing w:after="0"/>
        <w:ind w:left="0"/>
        <w:jc w:val="both"/>
      </w:pPr>
      <w:r>
        <w:rPr>
          <w:rFonts w:ascii="Times New Roman"/>
          <w:b w:val="false"/>
          <w:i w:val="false"/>
          <w:color w:val="000000"/>
          <w:sz w:val="28"/>
        </w:rPr>
        <w:t>
      границы избирательного участка: село Смирново, улица 9 Мая – нечетная сторона с № 1 по № 69, четная сторона с № 2 по № 56, улица Гагарина – нечетная сторона с № 1 по № 47, четная сторона с № 2 по № 48, улица Жумабаева – нечетная сторона с № 1 по № 49, четная сторона с № 2 по № 60, улица Титова – нечетная сторона с № 1 по № 9, четная сторона с № 2 по № 18, улица Пушкина – нечетная сторона с № 1 по № 49, четная сторона с № 2 по № 60, улица Амангельды – №№ 2, 4, 6, улица Джамбула – нечетная сторона с №1 по № 55, четная сторона с № 2 по № 76, улица Горького – нечетная сторона с №1 по № 57, четная сторона с № 2 по № 58, улица Зеленая – нечетная сторона с № 1 по № 65, четная сторона с № 2 по № 52, улица Народная - нечетная сторона с № 1 по № 49, четная сторона с № 2 по № 58, улица Октябрьская – нечетная сторона с № 1 по № 33, четная сторона с № 2 по № 42, улицы Лермонтова, Учхозовская, Панфилова, Гастелло, Первомайская, 25 лет Целины, Молодежная, Габита Мусрепова, Терешковой, Южная, Сейфуллина, Кардон, Чкалова, Островского, Имакова, Сыргабекова, Клочкова, переулок Фабричный, переулок Больничный городок.</w:t>
      </w:r>
    </w:p>
    <w:bookmarkEnd w:id="73"/>
    <w:bookmarkStart w:name="z86" w:id="74"/>
    <w:p>
      <w:pPr>
        <w:spacing w:after="0"/>
        <w:ind w:left="0"/>
        <w:jc w:val="both"/>
      </w:pPr>
      <w:r>
        <w:rPr>
          <w:rFonts w:ascii="Times New Roman"/>
          <w:b w:val="false"/>
          <w:i w:val="false"/>
          <w:color w:val="000000"/>
          <w:sz w:val="28"/>
        </w:rPr>
        <w:t>
      24. Избирательный участок № 118:</w:t>
      </w:r>
    </w:p>
    <w:bookmarkEnd w:id="74"/>
    <w:bookmarkStart w:name="z87" w:id="75"/>
    <w:p>
      <w:pPr>
        <w:spacing w:after="0"/>
        <w:ind w:left="0"/>
        <w:jc w:val="both"/>
      </w:pPr>
      <w:r>
        <w:rPr>
          <w:rFonts w:ascii="Times New Roman"/>
          <w:b w:val="false"/>
          <w:i w:val="false"/>
          <w:color w:val="000000"/>
          <w:sz w:val="28"/>
        </w:rPr>
        <w:t>
      место нахождения избирательного участка: село Токуши, улица Юбилейная, дом № 4, здание коммунального государственного учреждения "Токушинская школа-гимназия";</w:t>
      </w:r>
    </w:p>
    <w:bookmarkEnd w:id="75"/>
    <w:bookmarkStart w:name="z88" w:id="76"/>
    <w:p>
      <w:pPr>
        <w:spacing w:after="0"/>
        <w:ind w:left="0"/>
        <w:jc w:val="both"/>
      </w:pPr>
      <w:r>
        <w:rPr>
          <w:rFonts w:ascii="Times New Roman"/>
          <w:b w:val="false"/>
          <w:i w:val="false"/>
          <w:color w:val="000000"/>
          <w:sz w:val="28"/>
        </w:rPr>
        <w:t>
      границы избирательного участка: село Токуши, улицы Лесная, Мира, Мичурина, Молодежная, Новая, Парковая, Рабочая, Садовая, Урожайная, Школьная, Юбилейная, Новостройка, Казахстанская, проезд Первый, проезд Второй, проезд Третий, Восточная, Гайдара, Горького, Калинина, Завосточная, Кирова, Ковшовой, Ленина, Маяковского, Озерная, Пушкина, Советская, Степная, Токуши, Кошевого.</w:t>
      </w:r>
    </w:p>
    <w:bookmarkEnd w:id="76"/>
    <w:bookmarkStart w:name="z89" w:id="77"/>
    <w:p>
      <w:pPr>
        <w:spacing w:after="0"/>
        <w:ind w:left="0"/>
        <w:jc w:val="both"/>
      </w:pPr>
      <w:r>
        <w:rPr>
          <w:rFonts w:ascii="Times New Roman"/>
          <w:b w:val="false"/>
          <w:i w:val="false"/>
          <w:color w:val="000000"/>
          <w:sz w:val="28"/>
        </w:rPr>
        <w:t>
      25. Избирательный участок № 119:</w:t>
      </w:r>
    </w:p>
    <w:bookmarkEnd w:id="77"/>
    <w:bookmarkStart w:name="z90" w:id="78"/>
    <w:p>
      <w:pPr>
        <w:spacing w:after="0"/>
        <w:ind w:left="0"/>
        <w:jc w:val="both"/>
      </w:pPr>
      <w:r>
        <w:rPr>
          <w:rFonts w:ascii="Times New Roman"/>
          <w:b w:val="false"/>
          <w:i w:val="false"/>
          <w:color w:val="000000"/>
          <w:sz w:val="28"/>
        </w:rPr>
        <w:t>
      место нахождения избирательного участка: село Тюменка, улица Первая, дом № 37, здание коммунального государственного учреждения "Тюменская основная школа" Аккайынского района Северо-Казахстанской области;</w:t>
      </w:r>
    </w:p>
    <w:bookmarkEnd w:id="78"/>
    <w:bookmarkStart w:name="z91" w:id="79"/>
    <w:p>
      <w:pPr>
        <w:spacing w:after="0"/>
        <w:ind w:left="0"/>
        <w:jc w:val="both"/>
      </w:pPr>
      <w:r>
        <w:rPr>
          <w:rFonts w:ascii="Times New Roman"/>
          <w:b w:val="false"/>
          <w:i w:val="false"/>
          <w:color w:val="000000"/>
          <w:sz w:val="28"/>
        </w:rPr>
        <w:t>
      границы избирательного участка: село Тюменка.</w:t>
      </w:r>
    </w:p>
    <w:bookmarkEnd w:id="79"/>
    <w:bookmarkStart w:name="z92" w:id="80"/>
    <w:p>
      <w:pPr>
        <w:spacing w:after="0"/>
        <w:ind w:left="0"/>
        <w:jc w:val="both"/>
      </w:pPr>
      <w:r>
        <w:rPr>
          <w:rFonts w:ascii="Times New Roman"/>
          <w:b w:val="false"/>
          <w:i w:val="false"/>
          <w:color w:val="000000"/>
          <w:sz w:val="28"/>
        </w:rPr>
        <w:t>
      26. Избирательный участок № 120:</w:t>
      </w:r>
    </w:p>
    <w:bookmarkEnd w:id="80"/>
    <w:bookmarkStart w:name="z93" w:id="81"/>
    <w:p>
      <w:pPr>
        <w:spacing w:after="0"/>
        <w:ind w:left="0"/>
        <w:jc w:val="both"/>
      </w:pPr>
      <w:r>
        <w:rPr>
          <w:rFonts w:ascii="Times New Roman"/>
          <w:b w:val="false"/>
          <w:i w:val="false"/>
          <w:color w:val="000000"/>
          <w:sz w:val="28"/>
        </w:rPr>
        <w:t>
      место нахождения избирательного участка: село Камышлово, улица Школьная, дом № 22, здание коммунального государственного учреждения "Камышловская основная школа" Аккайынского района Северо-Казахстанской области;</w:t>
      </w:r>
    </w:p>
    <w:bookmarkEnd w:id="81"/>
    <w:bookmarkStart w:name="z94" w:id="82"/>
    <w:p>
      <w:pPr>
        <w:spacing w:after="0"/>
        <w:ind w:left="0"/>
        <w:jc w:val="both"/>
      </w:pPr>
      <w:r>
        <w:rPr>
          <w:rFonts w:ascii="Times New Roman"/>
          <w:b w:val="false"/>
          <w:i w:val="false"/>
          <w:color w:val="000000"/>
          <w:sz w:val="28"/>
        </w:rPr>
        <w:t>
      границы избирательного участка: село Камышлово.</w:t>
      </w:r>
    </w:p>
    <w:bookmarkEnd w:id="82"/>
    <w:bookmarkStart w:name="z95" w:id="83"/>
    <w:p>
      <w:pPr>
        <w:spacing w:after="0"/>
        <w:ind w:left="0"/>
        <w:jc w:val="both"/>
      </w:pPr>
      <w:r>
        <w:rPr>
          <w:rFonts w:ascii="Times New Roman"/>
          <w:b w:val="false"/>
          <w:i w:val="false"/>
          <w:color w:val="000000"/>
          <w:sz w:val="28"/>
        </w:rPr>
        <w:t>
      27. Избирательный участок № 121:</w:t>
      </w:r>
    </w:p>
    <w:bookmarkEnd w:id="83"/>
    <w:bookmarkStart w:name="z96" w:id="84"/>
    <w:p>
      <w:pPr>
        <w:spacing w:after="0"/>
        <w:ind w:left="0"/>
        <w:jc w:val="both"/>
      </w:pPr>
      <w:r>
        <w:rPr>
          <w:rFonts w:ascii="Times New Roman"/>
          <w:b w:val="false"/>
          <w:i w:val="false"/>
          <w:color w:val="000000"/>
          <w:sz w:val="28"/>
        </w:rPr>
        <w:t>
      место нахождения избирательного участка: село Черкасское, улица Тараса Шевченко, дом № 13, здание коммунального государственного учреждения "Черкасская средняя школа" коммунального государственного учреждения "Отдел образования акимата Аккайынского района Северо-Казахстанской области";</w:t>
      </w:r>
    </w:p>
    <w:bookmarkEnd w:id="84"/>
    <w:bookmarkStart w:name="z97" w:id="85"/>
    <w:p>
      <w:pPr>
        <w:spacing w:after="0"/>
        <w:ind w:left="0"/>
        <w:jc w:val="both"/>
      </w:pPr>
      <w:r>
        <w:rPr>
          <w:rFonts w:ascii="Times New Roman"/>
          <w:b w:val="false"/>
          <w:i w:val="false"/>
          <w:color w:val="000000"/>
          <w:sz w:val="28"/>
        </w:rPr>
        <w:t>
      границы избирательного участка: село Черкасское, село Новороссийское.</w:t>
      </w:r>
    </w:p>
    <w:bookmarkEnd w:id="85"/>
    <w:bookmarkStart w:name="z98" w:id="86"/>
    <w:p>
      <w:pPr>
        <w:spacing w:after="0"/>
        <w:ind w:left="0"/>
        <w:jc w:val="both"/>
      </w:pPr>
      <w:r>
        <w:rPr>
          <w:rFonts w:ascii="Times New Roman"/>
          <w:b w:val="false"/>
          <w:i w:val="false"/>
          <w:color w:val="000000"/>
          <w:sz w:val="28"/>
        </w:rPr>
        <w:t>
      28. Избирательный участок № 122:</w:t>
      </w:r>
    </w:p>
    <w:bookmarkEnd w:id="86"/>
    <w:bookmarkStart w:name="z99" w:id="87"/>
    <w:p>
      <w:pPr>
        <w:spacing w:after="0"/>
        <w:ind w:left="0"/>
        <w:jc w:val="both"/>
      </w:pPr>
      <w:r>
        <w:rPr>
          <w:rFonts w:ascii="Times New Roman"/>
          <w:b w:val="false"/>
          <w:i w:val="false"/>
          <w:color w:val="000000"/>
          <w:sz w:val="28"/>
        </w:rPr>
        <w:t>
      место нахождения избирательного участка: село Добровольское, улица Украинская, дом № 13, здание коммунального государственного учреждения "Добровольская основная школа" Аккайынского района Северо-Казахстанской области;</w:t>
      </w:r>
    </w:p>
    <w:bookmarkEnd w:id="87"/>
    <w:bookmarkStart w:name="z100" w:id="88"/>
    <w:p>
      <w:pPr>
        <w:spacing w:after="0"/>
        <w:ind w:left="0"/>
        <w:jc w:val="both"/>
      </w:pPr>
      <w:r>
        <w:rPr>
          <w:rFonts w:ascii="Times New Roman"/>
          <w:b w:val="false"/>
          <w:i w:val="false"/>
          <w:color w:val="000000"/>
          <w:sz w:val="28"/>
        </w:rPr>
        <w:t>
      границы избирательного участка: село Добровольское.</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