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d2d8" w14:textId="2eed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Киялинского сельского округа Аккайынского района на 2019 -2021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24 декабря 2018 года № 27-2. Зарегистрировано Департаментом юстиции Северо-Казахстанской области 3 января 2019 года № 5130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Киялинского сельского округа Аккайынского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-24386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6698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- 17688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27210,4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- 2824,4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- 2824,4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2824,4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29.07.2019 </w:t>
      </w:r>
      <w:r>
        <w:rPr>
          <w:rFonts w:ascii="Times New Roman"/>
          <w:b w:val="false"/>
          <w:i w:val="false"/>
          <w:color w:val="00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2019 год формируются в соответствии с Бюджетным кодексом Республики Казахстан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городов районного значения, сел, поселков, сельских округов;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городов районного значения, сел, поселков, сельских округов;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районного значения;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городе районного значения, селе, поселке.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доходами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бюджетную субвенцию, передаваемую из бюджета района в бюджет сельского округа в сумме 9565 тысяч тенге. 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Предусмотреть целевые текущие трансферты, передаваемые из районного бюджета в бюджет сельского округа на 2019 год в сумме 8123 тысяч тенге. 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Аккайынского района Северо-Казахстанской области от 29.03.2019 </w:t>
      </w:r>
      <w:r>
        <w:rPr>
          <w:rFonts w:ascii="Times New Roman"/>
          <w:b w:val="false"/>
          <w:i w:val="false"/>
          <w:color w:val="000000"/>
          <w:sz w:val="28"/>
        </w:rPr>
        <w:t>№ 30-2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Аккайынского района Северо-Казахстанской области от 29.07.2019 </w:t>
      </w:r>
      <w:r>
        <w:rPr>
          <w:rFonts w:ascii="Times New Roman"/>
          <w:b w:val="false"/>
          <w:i w:val="false"/>
          <w:color w:val="00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5-2. Предусмотреть в бюджете сельского округа расходы за счет свободных остатков бюджетных средств, сложившихся на начало финансового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маслихата Аккайынского района Северо-Казахстанской области от 29.03.2019 </w:t>
      </w:r>
      <w:r>
        <w:rPr>
          <w:rFonts w:ascii="Times New Roman"/>
          <w:b w:val="false"/>
          <w:i w:val="false"/>
          <w:color w:val="000000"/>
          <w:sz w:val="28"/>
        </w:rPr>
        <w:t>№ 30-2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2019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ХХVII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Семенюк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Аккайынского района Северо-Казахстанской области от 24 декабря 2018 года № 27-2</w:t>
            </w:r>
          </w:p>
        </w:tc>
      </w:tr>
    </w:tbl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Киялинского сельского округа Аккайынского района на 2019 год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29.07.2019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Аккайынского района Северо-Казахстанской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27210,4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22451,4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22451,4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-2824,4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Аккайынского района Северо-Казахстанской области от 24 декабря 2018 года № 27-2</w:t>
            </w:r>
          </w:p>
        </w:tc>
      </w:tr>
    </w:tbl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Киялинского сельского округа Аккайынского района на 2020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</w:tbl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Аккайынского района Северо-Казахстанской области от 24 декабря 2018 года № 27-2</w:t>
            </w:r>
          </w:p>
        </w:tc>
      </w:tr>
    </w:tbl>
    <w:bookmarkStart w:name="z5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Киялинского сельского округа Аккайынского района на 2021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</w:t>
            </w:r>
          </w:p>
        </w:tc>
      </w:tr>
    </w:tbl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Аккайынского района Северо-Казахстанской области от 24 декабря 2018 года № 27-2</w:t>
            </w:r>
          </w:p>
        </w:tc>
      </w:tr>
    </w:tbl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2019 года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Аккайынского района Северо-Казахстанской области от 29.03.2019 </w:t>
      </w:r>
      <w:r>
        <w:rPr>
          <w:rFonts w:ascii="Times New Roman"/>
          <w:b w:val="false"/>
          <w:i w:val="false"/>
          <w:color w:val="ff0000"/>
          <w:sz w:val="28"/>
        </w:rPr>
        <w:t>№ 30-2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