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15009" w14:textId="24150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Аралагашского сельского округа Аккайынского района Северо-Казахстанской области от 26 сентября 2012 года №11 "О присвоении наименования улицам в селе Рублевка Аккайынского района Аралагашского сельского округа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Аралагашского сельского округа Аккайынского района Северо-Казахстанской области от 23 августа 2018 года № 13. Зарегистрировано Департаментом юстиции Северо-Казахстанской области 29 августа 2018 года № 4897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аким Аралагашского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Аралагашского сельского округа Аккайынского района Северо-Казахстанской области от 26 сентября 2012 года №11 "О присвоении наименования улицам в селе Рублевка Аккайынского района Аралагашского сельского округа Северо-Казахстанской области" (зарегистрировано в реестре государственной регистрации нормативных правовых актов за № 1930, опубликовано 15 ноября 2012 года в районных газетах "Аққайың" и "Колос")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реквизитах и по всему тексту решения, а также в приложении к решению на государственном языке слова "селосы", "селолық", "селосының" заменить соответственно словами "ауылы", "ауылдық", "ауылының";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реквизиты и текст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>, а также приложение к решению на русском языке оставить без изменения.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Аралагашского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Садвакасов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