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e6a443" w14:textId="3e6a44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акима Астраханского сельского округа Аккайынского района Северо-Казахстанской области от 12 сентября 2012 года № 15 "О присвоении наименований улицам в селе Астраханка Аккайынского района Северо-Казахстанской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Астраханского сельского округа Аккайынского района Северо-Казахстанской области от 11 июля 2018 года № 7. Зарегистрировано Департаментом юстиции Северо-Казахстанской области 23 июля 2018 года № 4856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от 8декабря 1993 года "Об административно-территориальном устройстве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26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аким Астраханского сельского округа Аккайынского района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Астраханского сельского округа Аккайынского района Северо-Казахстанской области от 12 сентября 2012 года № 15 "О присвоении наименований улицам в селе Астраханка Аккайынского района Северо – Казахстанской области" (зарегистрировано в Реестре государственной регистрации нормативных правовых актов под №1899, опубликовано 18 октября 2012 года в районных газетах "Колос" и "Аққайың")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заголовке и по тексту решения на казахском языке, а также в приложении к решению слова "селосы", "селолық", "селосының" заменить соответственно словами "ауылы", "ауылдық", "ауылының";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и текст решения на русском языке оставить без изменения.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И.о. акима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Кокорская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"СОГЛАСОВАНО"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коммунального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государственного учреждения "Отдел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культуры и развития языков акимата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Аккайынского района Северо-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Казахстанской области"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________________О. Плищенко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"11" июля 2018 года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"СОГЛАСОВАНО"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Исполняющий обязанности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руководителя коммунального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государственного учреждения "Отдел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архитектуры, строительства,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жилищно-коммунального хозяйства,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пассажирского транспорта и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автомобильных дорог акимата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Аккайынского района Северо-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Казахстанской области"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____________________Б. Омаров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"11" июля 2018 года</w:t>
      </w:r>
    </w:p>
    <w:bookmarkEnd w:id="2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