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fd7d" w14:textId="4dbf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Власовского сельского округа Аккайынского района Северо-Казахстанской области от 27 сентября 2012 года №8 "О присвоении наименований улицам в селе Власовка Власовского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Власовского сельского округа Аккайынского района Северо-Казахстанской области от 11 июля 2018 года № 6. Зарегистрировано Департаментом юстиции Северо-Казахстанской области 24 июля 2018 года за № 4864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Власовского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Власовского сельского округа Аккайынского района Северо-Казахстанской области от 27 сентября 2012 года № 8 "О присвоении наименований улицам в селе Власовка Власовского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от 07 ноября 2012 года № 1937, опубликовано 22 ноября 2012 года в районных газетах "Колос" и "Аққайың"),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 же в приложении к решению слова "селосы", "селолық" заменить словами "ауылы",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текст, приложение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Власовского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Витковская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культуры и развития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 акимата Аккайынского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Северо- Казахстанской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О. Плищенко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архитектуры,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строительства, жилищно-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