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a6e5" w14:textId="184a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Власовского сельского округа Аккайынского района Северо-Казахстанской области от 27 сентября 2012 года № 10 "О присвоении наименования улице в селе Сенное Власовского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Власовского сельского округа Аккайынского района Северо-Казахстанской области от 17 сентября 2018 года № 9. Зарегистрировано Департаментом юстиции Северо-Казахстанской области 9 октября 2018 года за № 4911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Власовского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Власовского сельского округа Аккайынского района Северо-Казахстанской области от 27 сентября 2012 года № 10 "О присвоении наименования улице в селе Сенное Власовского сельского округа Аккайынского района Северо- Казахстанской области" (зарегистрировано в реестре государственной регистрации нормативных правовых актов № 1939, опубликовано 22 ноября 2012 года в районных газетах "Колос", "Аққайың"),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в приложении к решению на государственном языке слова "селосы", "селолық", заменить соответственно словами "ауылы", "ауылдық";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Власовского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Витковская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