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5f93" w14:textId="b335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Ивановского сельского округа Аккайынского района Северо-Казахстанской области от 6 сентября 2012 года № 6 "О присвоении наименований улицам села Ульго Аккайынского района Северо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Ивановского сельского округа Аккайынского района Северо-Казахстанской области от 12 сентября 2018 года № 5. Зарегистрировано Департаментом юстиции Северо-Казахстанской области 5 октября 2018 года № 4908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Ивановского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Ивановского сельского округа Аккайынского района Северо - Казахстанской области от 6 сентября 2012 года № 6 "О присвоении наименований улицам села Ульго Аккайынского района Северо - Казахстанской области" (зарегистрировано в реестре государственной регистрации нормативных правовых актов под № 1903, опубликовано 18 октября 2012 года в районных газетах "Колос", "Аққайың"),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 заменить соответственно словами "ауылы",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Ивановского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Роман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