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b5b3" w14:textId="9aab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Полтавского сельского округа Аккайынского района Северо-Казахстанской области от 14 сентября 2012 года №15 "О присвоении наименования улицам в селе Лесные поляны Полтавского сельского округа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Полтавского сельского округа Аккайынского района Северо-Казахстанской области от 10 июля 2018 года № 10. Зарегистрировано Департаментом юстиции Северо-Казахстанской области 23 июля 2018 года № 4853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статьей 26 Закона Республики Казахстан от 6 апреля 2016 года "О правовых актах", аким Полтавского сельского округа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Полтавского сельского округа Аккайынского района Северо-Казахстанской области от 14 сентября 2012 года №15 "О присвоении наименования улицам в селе Лесные поляны Полтавского сельского округа Аккайынского района Северо-Казахстанской области" (зарегистрировано в Реестре государственной регистрации нормативных правовых актов под №1909, опубликовано 1 ноября 2012 года в районных газетах "Аққайың" и "Колос")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также в приложении к решению слова "селолық", "селосы" заменить словами "ауылдық", "ауылы";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заголовок, текст и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культуры и развития языков акимата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_____________________О. Плищенко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архитектуры, строительства,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____________________Б. Омаров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