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d333c" w14:textId="a0d33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Токушинского сельского округа Аккайынского района Северо - Казахстанской области от 10 декабря 2012 года № 40 "О присвоении наименований составным частям села Камышлово Токушинского сельского округа Аккайынского района Северо – 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Токушинского сельского округа Аккайынского района Северо-Казахстанской области от 20 августа 2018 года № 18. Зарегистрировано Департаментом юстиции Северо-Казахстанской области 29 августа 2018 года № 4895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 - территориальном устройстве Республики Казахстан", аким Токушинского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Токушинского сельского округа Аккайынского района Северо - Казахстанской области от 10 декабря 2012 года № 40 "О присвоении наименований составным частям села Камышлово Токушинского сельского округа Аккайынского района Северо - Казахстанской области" (зарегистрировано в реестре государственной регистрации нормативных правовых актов 18 января 2013 года № 2087, опубликовано 31 января 2013 года в районных газетах "Колос", "Аққайың")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реквизитах и по всему тексту решения, а также в приложении к решению на государственном языке слова "селосы", "селолық", "селосының", заменить соответственно словами "ауылы", "ауылдық", "ауылының";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реквизиты и текст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>, а также приложение к решению на русском языке оставить без изменения.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Токушинского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Имантаев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