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ca42" w14:textId="5fdc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селе Южное сельского округа Шагалалы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Шагалалы Аккайынского района Северо-Казахстанской области от 10 октября 2018 года № 14. Зарегистрировано Департаментом юстиции Северо-Казахстанской области 17 октября 2018 года № 4939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Северо-Казахстанской области от 26 апреля 2018 года и учитывая мнение населения сельского округа Шагалалы, аким сельского округа Шагалалы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Южное сельского округа Шагалалы Аккайынского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Советскую в улицу Бирлик.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Шагалалы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