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af0a" w14:textId="c3da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Шагалалы сельского округа Шагалалы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Шагалалы Аккайынского района Северо-Казахстанской области от 10 октября 2018 года № 12. Зарегистрировано Департаментом юстиции Северо-Казахстанской области 17 октября 2018 года № 4941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при акимате Северо-Казахстанской области от 26 апреля 2018 года и учитывая мнение населения сельского округа Шагалалы, аким сельского округа Шагалалы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Шагалалы сельского округа Шагалалы Аккайынского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Карла Маркса в улицу Владимира Макаренко;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Коммунальная в улицу Достык;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в улицу Астана;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в улицу Вадима Буторина;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в улицу Аккайын.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Шагалалы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Добромирова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