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5eb5" w14:textId="a1b5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Черкасского сельского округа Аккайынского района Северо-Казахстанской области от 14 января 2013 года №2 "О присвоении наименований улицам в селе Черкасское Черкасского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Черкасского сельского округа Аккайынского района Северо-Казахстанской области от 11 июля 2018 года № 04. Зарегистрировано Департаментом юстиции Северо-Казахстанской области 23 июля 2018 года № 4850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Черкасского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Черкасского сельского округа Аккайынского района Северо-Казахстанской области от 14 января 2013 года № 2 "О присвоении наименования улицам в селе Черкасское Черкасского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под № 2175, опубликовано 28 февраля 2013 года в районных газетах "Колос" и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"селолық", "селосы" заменить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заголовок, текст и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культуры и развития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языков акимата Аккайынского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Северо-Казахстанской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области"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________________________О. Плищенко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архитектуры, строительства,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"10"июля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