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5922" w14:textId="7f95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Черкасского сельского округа Аккайынского района Северо-Казахстанской области от 14 января 2013 года №3 "О присвоении наименований улицам в селе Добровольское Черкасского сельского округа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Черкасского сельского округа Аккайынского района Северо-Казахстанской области от 11 июля 2018 года № 05. Зарегистрировано Департаментом юстиции Северо-Казахстанской области 23 июля 2018 года № 4855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Черкасского сельского округа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Черкасского сельского округа Аккайынского района Северо-Казахстанской области от 14 января 2013 года № 3 "О присвоении наименования улицам в селе Добровольское Черкасского сельского округа Аккайынского района Северо-Казахстанской области" (зарегистрировано в Реестре государственной регистрации нормативных правовых актов под № 2174, опубликовано 28 февраля 2013 года в районных газетах "Колос" и "Аққайың")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тексту решения на казахском языке, а также в приложении к решению слова "селолық", "селосы" заменить словами "ауылдық", "ауылы";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заголовок, текст и приложение к решению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культуры и развития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языков акимата Аккайынского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Северо-Казахстанской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________________________О. Плищенко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июля 2018 года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коммунального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архитектуры, строительства,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жилищно-коммунального хозяйства,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 акимата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области"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____________________Б. Омаров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"10"июля 2018 года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