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c84fb" w14:textId="71c8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Айыртауского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5 марта 2018 года № 6-17-11. Зарегистрировано Департаментом юстиции Северо-Казахстанской области 20 марта 2018 года № 4612. Утратило силу решением Айыртауского районного маслихата Северо-Казахстанской области от 09.03.2022 № 7-16-2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Айыртауского районного маслихата Северо-Казахстанской области от 09.03.2022 </w:t>
      </w:r>
      <w:r>
        <w:rPr>
          <w:rFonts w:ascii="Times New Roman"/>
          <w:b w:val="false"/>
          <w:i w:val="false"/>
          <w:color w:val="ff0000"/>
          <w:sz w:val="28"/>
        </w:rPr>
        <w:t>№ 7-16-2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Айыртауского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коммунального государственного учреждения "Аппарат маслихата Айыртауского района Северо-Казахстанской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Айыртауского района Северо-Казахстанской области от 3 марта 2017 года № 6-8-5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Айыртауского района Северо-Казахстанской области" (зарегистрировано в Реестре государственной регистрации нормативных правовых актов под № 4098, опубликовано 31 марта 2017 года в Эталонном контрольном банке нормативных правовых актов Республики Казахстан 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 Айыртауского района Северо-Казахстанской области от 5 марта 2018года № 6-17-11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маслихата Айыртауского района Северо-Казахстанской области"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маслихата Айыртауского района Северо-Казахстанской области" (далее – Методика) разработана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 и определяет прядок оценки деятельности административных государственных служащих корпуса "Б" (далее - служащие корпуса "Б").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поведенческие индикаторы – поведенческие характеристики и уровень проявления компетенции у служащего корпуса "Б";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ключевые целевые индикаторы (далее – КЦИ) – устанавливаемые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непосредственный руководитель – лицо, по отношению которому оцениваемый служащий находится в прямом подчинении.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аппарат маслихата Айыртауского района.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у главного специалиста по кадрам в течение трех лет со дня завершения оценки.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КЦИ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Вышестоящий руководитель возвращает индивидуальный план работы на доработку в случае несоответствия КЦИ требованиям, указанным в пункте 16 настоящей Методики.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КЦИ являются: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 либо меморандума политического служащего корпуса "А".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КЦИ составляет пять.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Индивидуальный план работы хранится у главного специалиста по кадрам.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достижения КЦИ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 подписания вышестоящим руководителем оценочного листа главный специалист по кадрам не позднее 2 рабочих дней выносит его на рассмотрение Комиссии.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компетенций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После подписания непосредственным руководителем оценочного листа главный специалист по кадрам не позднее 2 рабочих дней выносит его на рассмотрение Комиссии.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результатов оценки Комиссией и обжалование результатов оценки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Главный специалист по кадрам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Заседание Комиссии считается правомочным, если на нем присутствовали не менее двух третей ее состава.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Решение Комиссии принимается открытым голосованием.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Секретарем Комиссии является главный специалист по кадрам. Секретарь Комиссии не принимает участие в голосовании.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Главный специалист по кадрам обеспечивает проведение заседания Комиссии в соответствии со сроками, согласованными с председателем Комиссии.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Главный специалист по кадрам предоставляет на заседание Комиссии следующие документы: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Комиссия рассматривает результаты оценки и принимает одно из следующих решений: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Главный специалист по кадрам ознакамливает служащего корпуса "Б" с результатами оценки в течение двух рабочих дней со дня ее завершения.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по кадрам и двумя другими служащими государственного органа.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Отказ служащего корпуса "Б" от ознакомления не является препятствием для внесения результатов оценки в его послужной список.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Служащий корпуса "Б" вправе обжаловать результаты оценки в судебном порядке.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план работы административного государственного служащего корпуса "Б" 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служащего:______________________ 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 Наименование структурного подразделения служащего: ____________________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 (фамилия, инициалы) дата _________________________ подпись ______________________</w:t>
            </w:r>
          </w:p>
          <w:bookmarkEnd w:id="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________________________________ (фамилия, инициалы) дата ____________________________ 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Айыртауского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2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</w:t>
      </w:r>
    </w:p>
    <w:bookmarkEnd w:id="91"/>
    <w:bookmarkStart w:name="z13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 (Ф.И.О., должность оцениваемого лица)</w:t>
      </w:r>
    </w:p>
    <w:bookmarkEnd w:id="92"/>
    <w:bookmarkStart w:name="z13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(оцениваемый период)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 (фамилия, инициалы) дата _________________________ подпись ______________________</w:t>
            </w:r>
          </w:p>
          <w:bookmarkEnd w:id="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________________________________ (фамилия, инициалы) дата ____________________________ 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Айыртауского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4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компетенциям</w:t>
      </w:r>
    </w:p>
    <w:bookmarkEnd w:id="97"/>
    <w:bookmarkStart w:name="z14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_________________год 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Start w:name="z15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оцениваемого служащего:____________________________________________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оцениваемого служащего: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 (фамилия, инициалы) дата _________________________ подпись ______________________</w:t>
            </w:r>
          </w:p>
          <w:bookmarkEnd w:id="1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________________________________ (фамилия, инициалы) дата ____________________________ 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Айыртауского района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7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Выполняет задания бессистемно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вносит предложения по организации эффективной работы подразделения и с обществом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обращаясь за помощью к более опытным коллегам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  <w:bookmarkEnd w:id="1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анализирует и не прогнозирует возможные риски, или не учитывает данные из различных источников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грубое и пренебрежительное отношение к получателю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  <w:bookmarkEnd w:id="1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доводит информацию до потребителя, как в устной, так и в письменной форме, либо делает это неясно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изучает новые подходы и способы их внедрения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Теряет самоконтроль в изменившихся 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  <w:bookmarkEnd w:id="1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  <w:bookmarkEnd w:id="1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в коллективе не соблюдение принятых стандартов и норм, запретов и ограничений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не 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поведение, противоречащее этическим нормам и стандартам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  <w:bookmarkEnd w:id="1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bookmarkEnd w:id="1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Айыртауского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0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 ____________________________________________________________________ (наименование государственного органа) ____________________________________________________________________ (оцениваемый период год)</w:t>
      </w:r>
    </w:p>
    <w:bookmarkEnd w:id="121"/>
    <w:bookmarkStart w:name="z20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27"/>
    <w:bookmarkStart w:name="z21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28"/>
    <w:bookmarkStart w:name="z21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29"/>
    <w:bookmarkStart w:name="z21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Комиссии: ________________________ Дата: ___________ 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(фамилия, инициалы, подпись)</w:t>
      </w:r>
    </w:p>
    <w:bookmarkStart w:name="z21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_____________________ Дата: ___________ 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(фамилия, инициалы, подпись)</w:t>
      </w:r>
    </w:p>
    <w:bookmarkStart w:name="z21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 Комиссии: ____________________________ Дата: ___________ 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