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16d6" w14:textId="2301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22 декабря 2017 года № 6-15-1 "Об Айыртауском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13 апреля 2018 года № 6-18-2. Зарегистрировано Департаментом юстиции Северо-Казахстанской области 27 апреля 2018 года № 4687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22 декабря 2017 года № 6-15-1 "Об Айыртауском районном бюджете на 2018-2020 годы" (зарегистрировано в Реестре государственной регистрации нормативных правовых актов № 4475, опубликовано 18 января 2018 года в газетах "Айыртауские зори", "Айыртау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Айыртауский районный бюджет на 2018-2020 годы согласно приложениям 1, 2,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5 173 147,6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722 281,0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4 636,6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10 160,0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4 436 070,0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5 183 065,0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71 460,0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- 101 010,0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29 550,0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3 790,0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3 790,0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-85 167,4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85 167,4 тысячи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101 010,0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29 550,0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13707,4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ХVIII сессии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акимата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Айыртауского района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М.Рамазанова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апреля 2018 года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2018 года № 6-18-2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6-15-1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Айыртауский районный бюджет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5 173 147,6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722 281,0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4 636,6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4 436 070,0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4 436 070,0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4 436 070,0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5 183 065,0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Приватизация,управление коммунальным имуществом ,постприватизационная деятельность и регулирование споров, связанных с этим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3 153 903,2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3 117 444,2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2 702 275,2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 и ребенка(детей),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356 183,0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615 681,0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455 193,0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бюджтета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341 845,2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341 845,2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4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1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8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-85 167,4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85 167,4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9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5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13 707 ,4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13 707 ,4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13 707 ,4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