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4350b" w14:textId="aa435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Айыртауского районного маслихата от 22 декабря 2017 года № 6-15-1 "Об Айыртауском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8 ноября 2018 года № 6-24-1. Зарегистрировано Департаментом юстиции Северо-Казахстанской области 12 ноября 2018 года № 4981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от 22 декабря 2017 года № 6-15-1 "Об Айыртауском районном бюджете на 2018-2020 годы" (зарегистрировано в Реестре государственной регистрации нормативных правовых актов № 4475, опубликовано 18 января 2018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Айыртауский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5 808 933,9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808954,3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11203,6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6771,0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4 982 005,0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5 783 351,3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83 416,5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112 966,5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29 550,0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39 290,0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39 290,0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-97123,9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97123,9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112 966,5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29 550,0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13 707,4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10) следующего содержания: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"10) на финансирование приоритетных проектов транспортной инфраструктуры.";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2018 года. 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ХХIV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Л.Ларионов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Айыртауского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Б.Жанахметов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Айыртауского районного маслихата от 5 ноября 2018 года № 6-24-1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Айыртауского районного маслихата от 22 декабря 2017 года № 6-15-1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Айыртауский районный бюджет на 2018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908"/>
        <w:gridCol w:w="748"/>
        <w:gridCol w:w="6714"/>
        <w:gridCol w:w="334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5 808 933,9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808 954,3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3 756,0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3 756,0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396 417,3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396 417,3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144 552,0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124 156,0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4 045,0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10 561,0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258 304,0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240 725,0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11 203,6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5 310,6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4 359,0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4 753,0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4 753,0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6 771,0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4 327,0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4 327,0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нематериальных активов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4 982 005,0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4 982 005,0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4 982 005,0</w:t>
            </w:r>
          </w:p>
        </w:tc>
      </w:tr>
    </w:tbl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1183"/>
        <w:gridCol w:w="1183"/>
        <w:gridCol w:w="5857"/>
        <w:gridCol w:w="320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5 783 351,3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290 772,3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146 697,0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115 172,0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61 619,0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61 619,0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23 112,3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18 112,3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9 685,1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9 685,1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3 454 836,9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3 418 377,9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2 971 989,9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125 645,0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151 211,0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341 422,8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327 715,8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157 877,6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-инвалидов, воспитывающихся и обучающихся на дому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46 473,9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34 062,0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23 832,5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663 862,8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507 070,0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356 305,0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156 792,8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154 466,4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2 326,4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170 141,1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113 151,0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64 975,0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9 101,6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5 793,5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9 149,1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туризма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172 813,5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20 738,5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20 738,5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107 530,0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76 894,0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Промышленность, архитектурная, градостроительная и строительная деятельность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309 971,0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309 971,0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260 971,0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327 564,2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327 564,2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184 981,0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132 214,0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83 416,5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112 966,5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112 966,5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112 966,5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112 966,5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39 290,0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39 290,0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39 290,0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-97 123,9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97 123,9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112 966,5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112 966,5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112 966,5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13 707,4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13 707,4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