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f306" w14:textId="2eef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22 декабря 2017 года № 6-15-1 "Об Айыртауском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ноября 2018 года № 6-25-1. Зарегистрировано Департаментом юстиции Северо-Казахстанской области 7 декабря 2018 года № 5046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22 декабря 2017 года № 6-15-1 "Об Айыртауском районном бюджете на 2018-2020 годы" (зарегистрировано в Реестре государственной регистрации нормативных правовых актов № 4475, опубликовано 18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Айыртауский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5 648 781,7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808 954,3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11 208,6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6771,0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4 821 847,8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5 623 199,1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88 230,5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117 781,0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29 550,5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39 290,0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39 290,0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-101 937,9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101 937,9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117 781,0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29 550,5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13 707,4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Л.Ларионов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30 ноября 2018 года № 6-25-1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22 декабря 2017 года № 6-15-1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Айыртауский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748"/>
        <w:gridCol w:w="6714"/>
        <w:gridCol w:w="3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5 648 781,7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808 954,3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396 417,3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144 552,0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124 156,0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258 304,0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5 315,6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4 821 847,8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4 821 847,8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4 821 847,8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5 623 199,1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290 577,8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18 112,3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3 459 499,9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3 423 040,9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2 976 652,9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95 100,8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625 830,9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469 038,1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318 273,1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156 792,8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170 141,1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113 151,0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9 149,1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170 568,5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76 894,0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327 564,2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-101 937,9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101 937,9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