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75fb" w14:textId="1f27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Айыртауского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декабря 2018 года № 6-26-1. Зарегистрировано Департаментом юстиции Северо-Казахстанской области 29 декабря 2018 года № 5118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Айыртауский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11 309 128,3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664 846,9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34 633,3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30 720,0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10 578 928,1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11 288 366,5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57 984,0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122 831,0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20 000,0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-57 222,2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57 222,2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121 200,0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64 847,0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869,2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000000"/>
          <w:sz w:val="28"/>
        </w:rPr>
        <w:t>№ 6-34-3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6-36-1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6-37-1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районный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областного бюджета в районный бюджет на 2019 год в сумме 3 724 813,0 тысяч тенге.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целевых трансфертов из республиканского бюджета, в том числе на: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и реконструкцию сетей водопровода села Саумалколь;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капитальный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приобретение жилья для переселенцев из трудоизбыточных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социальной и инженерной инфраструктуры в сельских населенных пунктах в рамках проекта "Ауыл-Ел бесігі".</w:t>
      </w:r>
    </w:p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об утверждении бюджета Айыртауского района на 2019-2021 годы.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000000"/>
          <w:sz w:val="28"/>
        </w:rPr>
        <w:t>№ 6-34-3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бюджетные кредиты из республиканского бюджета для реализации мер социальной поддержки специалистов.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бюджетных кредитов определяется постановлением акимата Айыртауского района Северо-Казахстанской области о реализации решения Айыртауского районного маслихата об утверждении бюджета Айыртауского района на 2019-2021 годы. 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целевые трансферты из областного бюджета.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изобластного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маслихатаоб Айыртауском районном бюджете на 2019-2021 годы.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бюджетные программы по сельским округам на 2019, 2020,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районном бюджете на 2019 год трансферты органам местного самоуправления по сельским округам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Предусмотреть в районном бюджете на 2018 год бюджетные субвенции,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Предусмотреть в районном бюджете на 2019 год целевые текущие трансферты,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резерв местного исполнительного органа Айыртауского района на 2019 год в сумме 4884,0 тысяч тенге.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Айыртауского районного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000000"/>
          <w:sz w:val="28"/>
        </w:rPr>
        <w:t>№ 6-34-3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Предусмотреть в бюджете района расходы за счет свободных остатков бюджетных средств, сложившихся на начало финансового года и возврат неиспользованных (недоиспользованных) в 2018 году целевых трансфертов из республиканского и областного бюджетов согласно приложению 13.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Айыртауского районного маслихата Северо-Казахстанской области от 06.02.2019 </w:t>
      </w:r>
      <w:r>
        <w:rPr>
          <w:rFonts w:ascii="Times New Roman"/>
          <w:b w:val="false"/>
          <w:i w:val="false"/>
          <w:color w:val="000000"/>
          <w:sz w:val="28"/>
        </w:rPr>
        <w:t>№ 6-28-4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Обеспечить выплату заработной платы работникам бюджетной сферы в полном объеме.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Предусмотреть специалистам в области здравоохранения, социального обеспечения, образования, культуры, спорта, ветеринарии, лесного хозяйства и особо-охраняемых природных территорий,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гражданскихслужащих, занимающихся этими видами деятельности в городских условиях.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2019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2018 года № 6-26-1</w:t>
            </w:r>
          </w:p>
        </w:tc>
      </w:tr>
    </w:tbl>
    <w:bookmarkStart w:name="z10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2019 год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ff0000"/>
          <w:sz w:val="28"/>
        </w:rPr>
        <w:t>№ 6-34-3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6-36-1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6-37-1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11 309 128,3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664 846,9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10 578 928,1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10 578 928,1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10 578 928,1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11 288 366,5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4 737 734,6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4 687 070,4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3 807 567,8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- педагогической консультативной помощи населению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357 164,2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640 541,7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600 525,7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586 094,1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566 094,1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311 634,9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192 639,9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2 131 486,8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2 131 486,8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2 038 659,0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1 729 868,1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1 037 441,4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285 997,8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351 803,7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351 803,7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2018 года № 6-26-1</w:t>
            </w:r>
          </w:p>
        </w:tc>
      </w:tr>
    </w:tbl>
    <w:bookmarkStart w:name="z10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4 425 926,0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3 733 897,0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3 733 897,0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3 733 897,0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4 425 926,0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3 304 675,0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3 262 182,0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2 820 513,0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ребенка-сироты(детей-сирот), и ребенка (детей),оставшегося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25декабря 2018 года № 6-26-1</w:t>
            </w:r>
          </w:p>
        </w:tc>
      </w:tr>
    </w:tbl>
    <w:bookmarkStart w:name="z11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4 470 129,0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3 743 504,0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3 743 504,0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3 743 504,0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4 470 129,0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228 887,0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3 270 984,0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2 822 463,0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ребенка-сироты(детей-сирот), и ребенка (детей), 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25 декабря 2018 года № 6-26-1</w:t>
            </w:r>
          </w:p>
        </w:tc>
      </w:tr>
    </w:tbl>
    <w:bookmarkStart w:name="z11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2019 год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Айыртауского районного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ff0000"/>
          <w:sz w:val="28"/>
        </w:rPr>
        <w:t>№ 6-34-3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6-36-1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6-37-1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25декабря 2018 года № 6-26-1</w:t>
            </w:r>
          </w:p>
        </w:tc>
      </w:tr>
    </w:tbl>
    <w:bookmarkStart w:name="z11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2018 года № 6-26-1</w:t>
            </w:r>
          </w:p>
        </w:tc>
      </w:tr>
    </w:tbl>
    <w:bookmarkStart w:name="z12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2018 года № 6-26-1</w:t>
            </w:r>
          </w:p>
        </w:tc>
      </w:tr>
    </w:tbl>
    <w:bookmarkStart w:name="z12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2018 года № 6-26-1</w:t>
            </w:r>
          </w:p>
        </w:tc>
      </w:tr>
    </w:tbl>
    <w:bookmarkStart w:name="z13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038"/>
        <w:gridCol w:w="36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2018 года № 6-26-1</w:t>
            </w:r>
          </w:p>
        </w:tc>
      </w:tr>
    </w:tbl>
    <w:bookmarkStart w:name="z13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2018 года № 6-26-1</w:t>
            </w:r>
          </w:p>
        </w:tc>
      </w:tr>
    </w:tbl>
    <w:bookmarkStart w:name="z13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2021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2018 года № 6-26-1</w:t>
            </w:r>
          </w:p>
        </w:tc>
      </w:tr>
    </w:tbl>
    <w:bookmarkStart w:name="z14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передаваемой из районного бюджета в бюджеты сельских округов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акимаАрыкбалыкского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Айыртауского районного маслихата от 25 декабря 2018 года № 6-26-1</w:t>
            </w:r>
          </w:p>
        </w:tc>
      </w:tr>
    </w:tbl>
    <w:bookmarkStart w:name="z14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2019 год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решения Айыртауского районного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ff0000"/>
          <w:sz w:val="28"/>
        </w:rPr>
        <w:t>№ 6-34-3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6-36-1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6-37-1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011"/>
        <w:gridCol w:w="28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правоустанавливающих документов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776 312,6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Айыртауского районного маслихата от 25 декабря 2018 года № 6-26-1</w:t>
            </w:r>
          </w:p>
        </w:tc>
      </w:tr>
    </w:tbl>
    <w:bookmarkStart w:name="z14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Айыртауского районного маслихата Северо-Казахстанской области от 06.02.2019 </w:t>
      </w:r>
      <w:r>
        <w:rPr>
          <w:rFonts w:ascii="Times New Roman"/>
          <w:b w:val="false"/>
          <w:i w:val="false"/>
          <w:color w:val="ff0000"/>
          <w:sz w:val="28"/>
        </w:rPr>
        <w:t>№ 6-28-4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bookmarkStart w:name="z1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2316"/>
        <w:gridCol w:w="2316"/>
        <w:gridCol w:w="3038"/>
        <w:gridCol w:w="28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