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cc45" w14:textId="370c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Айыртауского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25 декабря 2018 года № 6-26-2. Зарегистрировано Департаментом юстиции Северо-Казахстанской области 29 декабря 2018 года № 5121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2019 году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Айыртауского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социальную поддержку для приобретения или строительства жилья-бюджетный кредит в сумме, не превышающей одну тысячу пятисоткратного размера месячного расчетного показателя.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Айыртауского районного маслихата Северо-Казахстанской области от 02.08.2019 </w:t>
      </w:r>
      <w:r>
        <w:rPr>
          <w:rFonts w:ascii="Times New Roman"/>
          <w:b w:val="false"/>
          <w:i w:val="false"/>
          <w:color w:val="000000"/>
          <w:sz w:val="28"/>
        </w:rPr>
        <w:t>№ 6-33-3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подпунктов 1), 2)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ХХVI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Л.Ларионов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