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fb4f" w14:textId="13f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Имантауского сельского округа Айыртауского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2018 года № 6-26-10. Зарегистрировано Департаментом юстиции Северо-Казахстанской области 4 января 2019 года № 5138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Имантауского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25 415,0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8 417,0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16 998,0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27 057,1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-1 642,1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1 642,1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1 642,1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сельского округа на 2019 год в сумме 9741,0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целевые текущие трансферты, передаваемые из районного бюджета в бюджет сельского округа на 2019 год.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2019-2021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сельского округа на 2019 год поступление целевых трансфертов из республиканского бюджета, в том числе.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2019-2021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Айыртауского районного маслихата Северо-Казахстанской области от 17.07.2019 </w:t>
      </w:r>
      <w:r>
        <w:rPr>
          <w:rFonts w:ascii="Times New Roman"/>
          <w:b w:val="false"/>
          <w:i w:val="false"/>
          <w:color w:val="00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декабря 2018 года № 6-26-10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2019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17.07.2019 </w:t>
      </w:r>
      <w:r>
        <w:rPr>
          <w:rFonts w:ascii="Times New Roman"/>
          <w:b w:val="false"/>
          <w:i w:val="false"/>
          <w:color w:val="ff0000"/>
          <w:sz w:val="28"/>
        </w:rPr>
        <w:t>№ 6-32-3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28 декабря 2018 года № 6-26-10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28 декабря 2018 года № 6-26-10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13 873,0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28 декабря 2018 года № 6-26-10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01.04.2019 </w:t>
      </w:r>
      <w:r>
        <w:rPr>
          <w:rFonts w:ascii="Times New Roman"/>
          <w:b w:val="false"/>
          <w:i w:val="false"/>
          <w:color w:val="ff0000"/>
          <w:sz w:val="28"/>
        </w:rPr>
        <w:t>№ 6-29-13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3304"/>
        <w:gridCol w:w="35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