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f1da1" w14:textId="75f1d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карантина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Елецкого сельского округа Айыртауского района Северо-Казахстанской области от 4 октября 2018 года № 8. Зарегистрировано Департаментом юстиции Северо-Казахстанской области 10 октября 2018 года № 4912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Айыртауского района от 19 сентября 2018 года № 06-29/280, аким Елецкого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ветеринарных мероприятий по ликвидации болезни Ньюкасла птиц, снять карантин, установленный на территории села Елецкое Елецкого сельского округа.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Елецкого сельского округа Айыртауского района Северо-Казахстанскойобласти от 5июля 2018 года № 4 "Об установлении карантина по болезни Ньюкасла птиц на территории села Елецкое Елецкого сельского округа Айыртауского района Северо-Казахстанской области" (зарегистрировано в Реестре государственной регистрации нормативных правовых актов Республики Казахстан под № 4827, опубликовано 11 июля 2018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