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c24f" w14:textId="2eac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21 февраля 2018 года № 13. Зарегистрировано Департаментом юстиции Северо-Казахстанской области 28 февраля 2018 года № 4585.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Акжарского района Северо-Казахстанской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Республики Казахстан"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на территории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Акжарского района Северо-Казахстанской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постановлением акимата Акжарского района СевероКазахстанской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Акжарского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Акжарского района Северо-Казахстанской области от 11.05.2022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Акжарского района Северо-Казахстанской области Бейсембаеву С.Ж.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в средствах массовой информации.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Акжарской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"21" 02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Акжарского района Северо-Казахстанской области от 21 февраля 2018 года № 13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Акжарского района Северо-Казахстанской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Акжарского района Северо-Казахстанской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15.05.2023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Талшык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Әлия Молдағұлова 1, возле здания государственного коммунального казенного предприятия "Акжарского Дома культуры" акимата Акжарского района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3, возле здания коммунального государственного учреждения "Айсаринская основная школа" коммунального государственного учреждения "Отдел образования Акжарскогорайона" коммунального государственного 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Сарыарка 1, возле здания государственного учреждения "Центр по обеспеспечению деятельности организации культуры Алкатерекского сельского округа Акжарского района Северо-Казахстанской области"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1А, возле здания коммунального государственного учреждения "Акжаркынская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 8, возле здания коммунального государственного учреждения "Восходская основная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1, возле здания коммунального государственного учреждения "Кенащынская основная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 2, возле здания коммунального государственного учреждения "Бостандыкская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1, возле здания коммунального государственного учреждения "Жанааульская средняя школа имени Кали Хадесова"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46, возле здания государственного учреждения "Центр по обеспечению деятельности организации культуры Ленинградского сельского округа Акжарского района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5, возле здания коммунального государственного учреждения "Майская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Горьковское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 8, возле здания коммунального государственного учреждения "Горьковская средняя школа"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 30 лет победы 3, возле здания коммунального государственного учреждения "Уялинская средняя школа имени Смагула Садвакасова" коммунального 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Акжарского района Северо-Казахстанской области от 21 февраля 2018 года № 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Акжарского района Северо-Казахстанской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2018 года № 13</w:t>
            </w:r>
          </w:p>
        </w:tc>
      </w:tr>
    </w:tbl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Акжарского района Северо-Казахстанской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 в соответствии с постановлением акимата Акжарского района Северо-Казахстанской области от 11.05.2022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материалов для кандидатов в депутаты Акжарского районного маслихата" от 18 февраля 2010 года № 36 (зарегистрировано в Реестре государственной регистрации нормативных правовых актов за № 13-4-96).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маслихатов, вместо выбывших" от 18 сентября 2013 года № 270 (зарегистрировано в Реестре государственной регистрации нормативных правовых актов за № 2368).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места для размещения агитационных печатных материалов и предоставлении помещения для проведения встреч с выборщиками кандидатов в депутаты Сената Парламента Республики Казахстан" от 30 мая 2017 года № 99 (зарегистрировано в Реестре государственной регистрации нормативных правовых актов за № 4212).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Акжарского района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в Президенты Республики Казахстан на территории Акжарского района Северо-Казахстанской области" от 29 апреля 2019 года № 106 (зарегистрировано в Реестре государственной регистрации нормативных правовых актов за № 5393).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