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da53" w14:textId="9e6d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7 марта 2018 года № 25-1. Зарегистрировано Департаментом юстиции Северо-Казахстанской области 28 марта 2018 года № 4616. Утратило силу решением Акжарского районного маслихата Северо-Казахстанской области от 3 марта 2022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06 марта 2017 года № 11-1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 (зарегистрировано в Реестре государственной регистрации нормативных правовых актов под № 4094 от 13 марта 2017 года и опубликовано 27 марта 2017 года в Эталонном контрольном банке нормативных правовых актов Республики Казахстан в электронном виде).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Акжарского районного маслихата Северо-Казахстанской области от 7 марта 2018 года № 25-1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 – руководитель аппарата Акжарского районного маслихата Северо-Казахстанской области";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Акжарского районного маслихата Северо-Казакстанской области;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Акжарского районного маслихата Северо-Казахстанской области создается Комиссия по оценке (далее – Комиссия), рабочим органом которой является аппарат Акжарского районного маслихата Северо-Казахстанской области (далее – Аппарат маслихата).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определяется уполномоченным лицом. Количество членов Комиссии составляет не менее 5 человек.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делопроизводству аппарата Акжарского районного маслихата Северо-Казахстанской области (далее – главный специалист по делопроизводству)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Аппарате маслихата, у главного специалиста по делопроизводству.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работы показателей.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его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по делопроизводству, в срок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делопроизводству, в срок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делопроизводству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делопроизводству.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делопроизводству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делопроизводству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делопроизводству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делопроизводству и двумя другими служащими государственного органа.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Отказ служащего корпуса "Б" от ознакомления не является препятствием для внесения результатов оценки в его послужной список.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 по делопроизводству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 подпись ____________________</w:t>
            </w:r>
          </w:p>
        </w:tc>
      </w:tr>
    </w:tbl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коммунального государственного учреждения "Аппарат Акжарского районного маслихата Северо-Казахстанской области"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 подпись ___________________</w:t>
            </w:r>
          </w:p>
        </w:tc>
      </w:tr>
    </w:tbl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bookmarkStart w:name="z18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совместного.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решению. возникающих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 подпись ____________________</w:t>
            </w:r>
          </w:p>
        </w:tc>
      </w:tr>
    </w:tbl>
    <w:bookmarkStart w:name="z21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30"/>
    <w:bookmarkStart w:name="z21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