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f3ed" w14:textId="188f3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Акжарского районного маслихата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13 апреля 2018 года № 26-6. Зарегистрировано Департаментом юстиции Северо-Казахстанской области 3 мая 2018 года № 4702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решение Акжарского районного маслихата Северо-Казахстанской области от 27 марта 2008 года № 5-3 "О ставках по отдельным видам платежей" (зарегистрировано в Реестре государственной регистрации нормативных правовых актов за № 13-4-70, опубликовано 17 мая 2008 года в газете "Дала дидары");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Северо-Казахстанской области от 6 августа 2009 года № 18-2 "О внесении изменений в решение Акжарского районного маслихата № 5-3 от 27 марта 2008 года "О ставках по отдельным видам платежей" (зарегистрировано в Реестре государственной регистрации нормативных правовых актов за № 13-4-90, опубликовано 12 сентября 2009 года в газете "Дала дидары", 12 сентября 2009 года в газете "Акжар-хабар").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Акжарского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Акжарского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"СОГЛАСОВАНО"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государственного учреждения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государственных доходов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Акжарскому району Департамента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государственных доходов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Северо-Казахстанской области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государственных доходов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финансов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Ж. Сагатов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апреля 2018 год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